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06" w:rsidRDefault="00EB41DD">
      <w:pPr>
        <w:pStyle w:val="in-table"/>
      </w:pPr>
      <w:bookmarkStart w:id="0" w:name="_GoBack"/>
      <w:r>
        <w:rPr>
          <w:noProof/>
        </w:rPr>
        <mc:AlternateContent>
          <mc:Choice Requires="wps">
            <w:drawing>
              <wp:anchor distT="0" distB="0" distL="114300" distR="114300" simplePos="0" relativeHeight="251658752" behindDoc="0" locked="0" layoutInCell="1" allowOverlap="1" wp14:anchorId="34E1CC86" wp14:editId="557000DA">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EC29DA" w:rsidRDefault="00EC29D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1CC86"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vIGGBDICAABbBAAADgAAAAAAAAAAAAAAAAAuAgAAZHJzL2Uy&#10;b0RvYy54bWxQSwECLQAUAAYACAAAACEA0A/KcdUAAAD/AAAADwAAAAAAAAAAAAAAAACMBAAAZHJz&#10;L2Rvd25yZXYueG1sUEsFBgAAAAAEAAQA8wAAAI4FAAAAAA==&#10;" strokecolor="fuchsia">
                <v:textbox style="layout-flow:vertical;mso-layout-flow-alt:bottom-to-top">
                  <w:txbxContent>
                    <w:p w:rsidR="00EC29DA" w:rsidRDefault="00EC29DA"/>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F75106" w:rsidRDefault="00EB41DD">
            <w:bookmarkStart w:id="1" w:name="woordmerk"/>
            <w:bookmarkStart w:id="2" w:name="woordmerk_bk"/>
            <w:bookmarkEnd w:id="1"/>
            <w:bookmarkEnd w:id="0"/>
            <w:r>
              <w:rPr>
                <w:noProof/>
              </w:rPr>
              <w:drawing>
                <wp:inline distT="0" distB="0" distL="0" distR="0" wp14:anchorId="44DD92AC" wp14:editId="0350A468">
                  <wp:extent cx="2343150" cy="1581150"/>
                  <wp:effectExtent l="0" t="0" r="0" b="0"/>
                  <wp:docPr id="4" name="Afbeelding 1" descr="RO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C71332">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hRule="exact" w:val="2166"/>
        </w:trPr>
        <w:tc>
          <w:tcPr>
            <w:tcW w:w="7512" w:type="dxa"/>
            <w:gridSpan w:val="2"/>
          </w:tcPr>
          <w:p w:rsidR="00F75106" w:rsidRDefault="00EB41DD">
            <w:pPr>
              <w:pStyle w:val="adres"/>
            </w:pPr>
            <w:r>
              <w:t>Aan de Voorzitter van de Tweede Kamer</w:t>
            </w:r>
          </w:p>
          <w:p w:rsidR="00EB41DD" w:rsidRDefault="00EB41DD">
            <w:pPr>
              <w:pStyle w:val="adres"/>
            </w:pPr>
            <w:r>
              <w:t>der Staten-Generaal</w:t>
            </w:r>
          </w:p>
          <w:p w:rsidR="00EB41DD" w:rsidRDefault="00EB41DD">
            <w:pPr>
              <w:pStyle w:val="adres"/>
            </w:pPr>
            <w:r>
              <w:t>Postbus 20018</w:t>
            </w:r>
          </w:p>
          <w:p w:rsidR="00EB41DD" w:rsidRDefault="00EB41DD">
            <w:pPr>
              <w:pStyle w:val="adres"/>
            </w:pPr>
            <w:r>
              <w:t>2500 EA  DEN HAAG</w:t>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900A1E">
            <w:pPr>
              <w:pStyle w:val="datumonderwerp"/>
              <w:tabs>
                <w:tab w:val="clear" w:pos="794"/>
                <w:tab w:val="left" w:pos="1092"/>
              </w:tabs>
              <w:ind w:left="1140" w:hanging="1140"/>
            </w:pPr>
            <w:fldSimple w:instr=" DOCPROPERTY _datum ">
              <w:r w:rsidR="00C71332">
                <w:t>Datum</w:t>
              </w:r>
            </w:fldSimple>
          </w:p>
        </w:tc>
        <w:tc>
          <w:tcPr>
            <w:tcW w:w="6413" w:type="dxa"/>
          </w:tcPr>
          <w:p w:rsidR="00F75106" w:rsidRDefault="00EB41DD">
            <w:pPr>
              <w:pStyle w:val="datumonderwerp"/>
              <w:tabs>
                <w:tab w:val="clear" w:pos="794"/>
                <w:tab w:val="left" w:pos="1092"/>
              </w:tabs>
              <w:ind w:left="1140" w:hanging="1140"/>
            </w:pPr>
            <w:r>
              <w:t>4 augustus 2014</w:t>
            </w:r>
          </w:p>
        </w:tc>
      </w:tr>
      <w:tr w:rsidR="00F75106">
        <w:trPr>
          <w:trHeight w:hRule="exact" w:val="482"/>
        </w:trPr>
        <w:tc>
          <w:tcPr>
            <w:tcW w:w="1099" w:type="dxa"/>
          </w:tcPr>
          <w:p w:rsidR="00F75106" w:rsidRDefault="00900A1E">
            <w:pPr>
              <w:pStyle w:val="datumonderwerp"/>
              <w:ind w:left="743" w:hanging="743"/>
            </w:pPr>
            <w:fldSimple w:instr=" DOCPROPERTY _onderwerp ">
              <w:r w:rsidR="00C71332">
                <w:t>Onderwerp</w:t>
              </w:r>
            </w:fldSimple>
          </w:p>
        </w:tc>
        <w:tc>
          <w:tcPr>
            <w:tcW w:w="6413" w:type="dxa"/>
          </w:tcPr>
          <w:p w:rsidR="00F75106" w:rsidRDefault="00900A1E">
            <w:pPr>
              <w:pStyle w:val="datumonderwerp"/>
            </w:pPr>
            <w:r>
              <w:fldChar w:fldCharType="begin"/>
            </w:r>
            <w:r>
              <w:instrText xml:space="preserve"> DOCPROPERTY onderwerp </w:instrText>
            </w:r>
            <w:r>
              <w:fldChar w:fldCharType="separate"/>
            </w:r>
            <w:proofErr w:type="spellStart"/>
            <w:r w:rsidR="00C71332">
              <w:t>Landgebonden</w:t>
            </w:r>
            <w:proofErr w:type="spellEnd"/>
            <w:r w:rsidR="00C71332">
              <w:t xml:space="preserve"> asielbeleid Russische Federatie</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FD5A3F" w:rsidRDefault="00FD5A3F" w:rsidP="00FD5A3F">
            <w:pPr>
              <w:pStyle w:val="afzendgegevens-bold"/>
            </w:pPr>
            <w:bookmarkStart w:id="3" w:name="referentiegegevens"/>
            <w:bookmarkStart w:id="4" w:name="referentiegegevens_bk"/>
            <w:bookmarkEnd w:id="3"/>
            <w:r>
              <w:t>Directoraat-Generaal Vreemdelingenzaken</w:t>
            </w:r>
          </w:p>
          <w:p w:rsidR="00FD5A3F" w:rsidRDefault="00FD5A3F" w:rsidP="00FD5A3F">
            <w:pPr>
              <w:pStyle w:val="afzendgegevens"/>
            </w:pPr>
            <w:r>
              <w:t>Directie Migratiebeleid</w:t>
            </w:r>
          </w:p>
          <w:p w:rsidR="00FD5A3F" w:rsidRDefault="00FD5A3F" w:rsidP="00FD5A3F">
            <w:pPr>
              <w:pStyle w:val="witregel1"/>
            </w:pPr>
            <w:r>
              <w:t> </w:t>
            </w:r>
          </w:p>
          <w:p w:rsidR="00FD5A3F" w:rsidRDefault="00FD5A3F" w:rsidP="00FD5A3F">
            <w:pPr>
              <w:pStyle w:val="afzendgegevens"/>
            </w:pPr>
            <w:r>
              <w:t>Turfmarkt 147</w:t>
            </w:r>
          </w:p>
          <w:p w:rsidR="00FD5A3F" w:rsidRPr="00F76892" w:rsidRDefault="00FD5A3F" w:rsidP="00FD5A3F">
            <w:pPr>
              <w:pStyle w:val="afzendgegevens"/>
              <w:rPr>
                <w:lang w:val="de-DE"/>
              </w:rPr>
            </w:pPr>
            <w:r w:rsidRPr="00F76892">
              <w:rPr>
                <w:lang w:val="de-DE"/>
              </w:rPr>
              <w:t>2511 DP  Den Haag</w:t>
            </w:r>
          </w:p>
          <w:p w:rsidR="00FD5A3F" w:rsidRPr="00F76892" w:rsidRDefault="00FD5A3F" w:rsidP="00FD5A3F">
            <w:pPr>
              <w:pStyle w:val="afzendgegevens"/>
              <w:rPr>
                <w:lang w:val="de-DE"/>
              </w:rPr>
            </w:pPr>
            <w:r w:rsidRPr="00F76892">
              <w:rPr>
                <w:lang w:val="de-DE"/>
              </w:rPr>
              <w:t>Postbus 20301</w:t>
            </w:r>
          </w:p>
          <w:p w:rsidR="00FD5A3F" w:rsidRPr="00F76892" w:rsidRDefault="00FD5A3F" w:rsidP="00FD5A3F">
            <w:pPr>
              <w:pStyle w:val="afzendgegevens"/>
              <w:rPr>
                <w:lang w:val="de-DE"/>
              </w:rPr>
            </w:pPr>
            <w:r w:rsidRPr="00F76892">
              <w:rPr>
                <w:lang w:val="de-DE"/>
              </w:rPr>
              <w:t>2500 EH  Den Haag</w:t>
            </w:r>
          </w:p>
          <w:p w:rsidR="00FD5A3F" w:rsidRPr="00F76892" w:rsidRDefault="00FD5A3F" w:rsidP="00FD5A3F">
            <w:pPr>
              <w:pStyle w:val="afzendgegevens"/>
              <w:rPr>
                <w:lang w:val="de-DE"/>
              </w:rPr>
            </w:pPr>
            <w:r w:rsidRPr="00F76892">
              <w:rPr>
                <w:lang w:val="de-DE"/>
              </w:rPr>
              <w:t>www.rijksoverheid.nl/venj</w:t>
            </w:r>
          </w:p>
          <w:p w:rsidR="00FD5A3F" w:rsidRPr="00F76892" w:rsidRDefault="00FD5A3F" w:rsidP="00FD5A3F">
            <w:pPr>
              <w:pStyle w:val="witregel1"/>
              <w:rPr>
                <w:lang w:val="de-DE"/>
              </w:rPr>
            </w:pPr>
            <w:r w:rsidRPr="00F76892">
              <w:rPr>
                <w:lang w:val="de-DE"/>
              </w:rPr>
              <w:t> </w:t>
            </w:r>
          </w:p>
          <w:p w:rsidR="00FD5A3F" w:rsidRPr="00F76892" w:rsidRDefault="00FD5A3F" w:rsidP="00FD5A3F">
            <w:pPr>
              <w:pStyle w:val="witregel2"/>
              <w:rPr>
                <w:lang w:val="de-DE"/>
              </w:rPr>
            </w:pPr>
            <w:r w:rsidRPr="00F76892">
              <w:rPr>
                <w:lang w:val="de-DE"/>
              </w:rPr>
              <w:t> </w:t>
            </w:r>
          </w:p>
          <w:p w:rsidR="00FD5A3F" w:rsidRDefault="00FD5A3F" w:rsidP="00FD5A3F">
            <w:pPr>
              <w:pStyle w:val="referentiekopjes"/>
            </w:pPr>
            <w:r>
              <w:t>Ons kenmerk</w:t>
            </w:r>
          </w:p>
          <w:p w:rsidR="00FD5A3F" w:rsidRDefault="00900A1E" w:rsidP="00FD5A3F">
            <w:pPr>
              <w:pStyle w:val="referentiegegevens"/>
            </w:pPr>
            <w:fldSimple w:instr=" DOCPROPERTY onskenmerk ">
              <w:r w:rsidR="00C71332">
                <w:t>544205</w:t>
              </w:r>
            </w:fldSimple>
          </w:p>
          <w:p w:rsidR="00FD5A3F" w:rsidRDefault="00FD5A3F" w:rsidP="00FD5A3F">
            <w:pPr>
              <w:pStyle w:val="witregel1"/>
            </w:pPr>
            <w:r>
              <w:t> </w:t>
            </w:r>
          </w:p>
          <w:p w:rsidR="00FD5A3F" w:rsidRDefault="00FD5A3F" w:rsidP="00FD5A3F">
            <w:pPr>
              <w:pStyle w:val="clausule"/>
            </w:pPr>
            <w:r>
              <w:t>Bij beantwoording de datum en ons kenmerk vermelden. Wilt u slechts één zaak in uw brief behandelen.</w:t>
            </w:r>
          </w:p>
          <w:p w:rsidR="00FD5A3F" w:rsidRDefault="00FD5A3F" w:rsidP="00FD5A3F">
            <w:pPr>
              <w:pStyle w:val="referentiegegevens"/>
            </w:pPr>
          </w:p>
          <w:bookmarkEnd w:id="4"/>
          <w:p w:rsidR="00F75106" w:rsidRDefault="00F75106" w:rsidP="00FD5A3F">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EB41DD">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paperSrc w:first="262" w:other="259"/>
          <w:cols w:space="720"/>
          <w:titlePg/>
          <w:docGrid w:linePitch="360"/>
        </w:sectPr>
      </w:pPr>
    </w:p>
    <w:p w:rsidR="003335F1" w:rsidRDefault="00EB41DD" w:rsidP="003335F1">
      <w:pPr>
        <w:pStyle w:val="broodtekst"/>
      </w:pPr>
      <w:r>
        <w:rPr>
          <w:noProof/>
          <w:sz w:val="20"/>
        </w:rPr>
        <w:lastRenderedPageBreak/>
        <mc:AlternateContent>
          <mc:Choice Requires="wps">
            <w:drawing>
              <wp:anchor distT="0" distB="0" distL="114300" distR="114300" simplePos="0" relativeHeight="251657728" behindDoc="0" locked="1" layoutInCell="1" allowOverlap="1" wp14:anchorId="47BFEE0A" wp14:editId="291BE1AF">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EC29DA" w:rsidRDefault="00EC29D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EE0A" id="Text Box 3462" o:spid="_x0000_s1027"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p6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" filled="f" stroked="f" strokecolor="fuchsia">
                <v:textbox inset="0,0,0,0">
                  <w:txbxContent>
                    <w:p w:rsidR="00EC29DA" w:rsidRDefault="00EC29D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7" w:name="aanhef"/>
      <w:bookmarkEnd w:id="7"/>
      <w:r w:rsidR="00F76892">
        <w:t>Op 10 juli 2014 heeft de M</w:t>
      </w:r>
      <w:r w:rsidR="003335F1">
        <w:t xml:space="preserve">inister van Buitenlandse Zaken een nieuw algemeen ambtsbericht uitgebracht over de Russische Federatie. </w:t>
      </w:r>
      <w:r w:rsidR="003335F1" w:rsidRPr="003335F1">
        <w:t>In dit algemeen ambtsbericht wordt de situatie in de Russische Federatie</w:t>
      </w:r>
      <w:r w:rsidR="003335F1">
        <w:t xml:space="preserve"> </w:t>
      </w:r>
      <w:r w:rsidR="003335F1" w:rsidRPr="003335F1">
        <w:t>beschreven, voo</w:t>
      </w:r>
      <w:r w:rsidR="003335F1">
        <w:t xml:space="preserve">r zover deze van belang is voor </w:t>
      </w:r>
      <w:r w:rsidR="003335F1" w:rsidRPr="003335F1">
        <w:t>de</w:t>
      </w:r>
      <w:r w:rsidR="003335F1">
        <w:t xml:space="preserve"> beoordeling van asiel</w:t>
      </w:r>
      <w:r w:rsidR="00853638">
        <w:t>aanvragen</w:t>
      </w:r>
      <w:r w:rsidR="003335F1">
        <w:t xml:space="preserve"> </w:t>
      </w:r>
      <w:r w:rsidR="003335F1" w:rsidRPr="003335F1">
        <w:t>van personen die afkomstig zijn uit dat land en</w:t>
      </w:r>
      <w:r w:rsidR="003335F1">
        <w:t xml:space="preserve"> voor de besluitvorming over de </w:t>
      </w:r>
      <w:r w:rsidR="003335F1" w:rsidRPr="003335F1">
        <w:t>terugkeer van afgewezen Russische asielzoeke</w:t>
      </w:r>
      <w:r w:rsidR="003335F1">
        <w:t xml:space="preserve">rs. Het ambtsbericht beslaat de </w:t>
      </w:r>
      <w:r w:rsidR="003335F1" w:rsidRPr="003335F1">
        <w:t>periode van juni 2013 tot en met juni 2014.</w:t>
      </w:r>
      <w:r w:rsidR="003335F1">
        <w:t xml:space="preserve"> Met deze brief informeer ik u over een aanpassing in de wijze waarop asielaanvragen van Russische</w:t>
      </w:r>
      <w:r w:rsidR="003335F1" w:rsidRPr="003335F1">
        <w:rPr>
          <w:rFonts w:ascii="Verdana,Italic" w:hAnsi="Verdana,Italic" w:cs="Verdana,Italic"/>
          <w:i/>
          <w:iCs/>
        </w:rPr>
        <w:t xml:space="preserve"> </w:t>
      </w:r>
      <w:r w:rsidR="003335F1">
        <w:rPr>
          <w:iCs/>
        </w:rPr>
        <w:t>l</w:t>
      </w:r>
      <w:r w:rsidR="003335F1" w:rsidRPr="003335F1">
        <w:rPr>
          <w:iCs/>
        </w:rPr>
        <w:t>es</w:t>
      </w:r>
      <w:r w:rsidR="003335F1">
        <w:rPr>
          <w:iCs/>
        </w:rPr>
        <w:t>biennes, homoseksuelen, biseksuelen en t</w:t>
      </w:r>
      <w:r w:rsidR="003335F1" w:rsidRPr="003335F1">
        <w:rPr>
          <w:iCs/>
        </w:rPr>
        <w:t>ransgender</w:t>
      </w:r>
      <w:r w:rsidR="003335F1">
        <w:t>s (LHBT) worden beoordeeld.</w:t>
      </w:r>
    </w:p>
    <w:p w:rsidR="003335F1" w:rsidRDefault="003335F1" w:rsidP="003335F1">
      <w:pPr>
        <w:pStyle w:val="broodtekst"/>
      </w:pPr>
    </w:p>
    <w:p w:rsidR="00EC29DA" w:rsidRDefault="002C0132" w:rsidP="003133D0">
      <w:pPr>
        <w:pStyle w:val="broodtekst"/>
      </w:pPr>
      <w:r>
        <w:t xml:space="preserve">De Immigratie- en Naturalisatiedienst </w:t>
      </w:r>
      <w:r w:rsidR="002B298D">
        <w:t xml:space="preserve">(IND) </w:t>
      </w:r>
      <w:r>
        <w:t xml:space="preserve">beoordeelt op basis van het individuele asielrelaas of een Russische LHBT in aanmerking komt voor bescherming in Nederland. </w:t>
      </w:r>
      <w:r w:rsidR="003133D0">
        <w:t xml:space="preserve">Dit betekent dat </w:t>
      </w:r>
      <w:r w:rsidR="003133D0" w:rsidRPr="003133D0">
        <w:t xml:space="preserve">de IND </w:t>
      </w:r>
      <w:r w:rsidR="003133D0">
        <w:t xml:space="preserve">bij </w:t>
      </w:r>
      <w:r w:rsidR="003133D0" w:rsidRPr="003133D0">
        <w:t>ee</w:t>
      </w:r>
      <w:r w:rsidR="003133D0">
        <w:t xml:space="preserve">n asielzoeker die stelt dat hij LHBT </w:t>
      </w:r>
      <w:r w:rsidR="003133D0" w:rsidRPr="003133D0">
        <w:t>is, alleree</w:t>
      </w:r>
      <w:r w:rsidR="003133D0">
        <w:t xml:space="preserve">rst toetst of het geloofwaardig is dat </w:t>
      </w:r>
      <w:r w:rsidR="003133D0" w:rsidRPr="003133D0">
        <w:t xml:space="preserve">de </w:t>
      </w:r>
      <w:r w:rsidR="003133D0">
        <w:t xml:space="preserve">vreemdeling LHBT is. Als de IND </w:t>
      </w:r>
      <w:r w:rsidR="003133D0" w:rsidRPr="003133D0">
        <w:t>dit</w:t>
      </w:r>
      <w:r w:rsidR="003133D0">
        <w:t xml:space="preserve"> geloofwaardig acht, dan moet de asielzoeker</w:t>
      </w:r>
      <w:r w:rsidR="003133D0" w:rsidRPr="003133D0">
        <w:t xml:space="preserve"> vervolgens aannemelijk make</w:t>
      </w:r>
      <w:r w:rsidR="003133D0">
        <w:t xml:space="preserve">n dat hij vanwege zijn seksuele </w:t>
      </w:r>
      <w:r w:rsidR="003133D0" w:rsidRPr="003133D0">
        <w:t>gerichtheid</w:t>
      </w:r>
      <w:r w:rsidR="007205EE">
        <w:t xml:space="preserve"> na terugkeer naar de Russische Federatie</w:t>
      </w:r>
      <w:r w:rsidR="003133D0" w:rsidRPr="003133D0">
        <w:t xml:space="preserve"> te vrezen heeft voor vervolging.</w:t>
      </w:r>
      <w:r w:rsidR="003133D0">
        <w:t xml:space="preserve"> </w:t>
      </w:r>
      <w:r w:rsidR="00EC29DA">
        <w:t xml:space="preserve">Het enkele feit dat een Russische asielzoeker LHBT is, is </w:t>
      </w:r>
      <w:r w:rsidR="003133D0">
        <w:t xml:space="preserve">dus </w:t>
      </w:r>
      <w:r w:rsidR="00EC29DA">
        <w:t xml:space="preserve">onvoldoende om in aanmerking te komen voor een asielvergunning. </w:t>
      </w:r>
    </w:p>
    <w:p w:rsidR="00EC29DA" w:rsidRDefault="00EC29DA" w:rsidP="002C0132">
      <w:pPr>
        <w:pStyle w:val="broodtekst"/>
      </w:pPr>
    </w:p>
    <w:p w:rsidR="002C0132" w:rsidRPr="002C0132" w:rsidRDefault="007205EE" w:rsidP="002C0132">
      <w:pPr>
        <w:pStyle w:val="broodtekst"/>
      </w:pPr>
      <w:r>
        <w:t>Gangbaar onderdeel van bovenstaande</w:t>
      </w:r>
      <w:r w:rsidR="002C0132" w:rsidRPr="002C0132">
        <w:t xml:space="preserve"> individuele </w:t>
      </w:r>
      <w:r w:rsidR="002B298D">
        <w:t xml:space="preserve">beoordeling </w:t>
      </w:r>
      <w:r w:rsidR="002C0132" w:rsidRPr="002C0132">
        <w:t xml:space="preserve">is </w:t>
      </w:r>
      <w:r>
        <w:t xml:space="preserve">tot nu toe </w:t>
      </w:r>
      <w:r w:rsidR="00853638">
        <w:t xml:space="preserve">steeds </w:t>
      </w:r>
      <w:r>
        <w:t xml:space="preserve">geweest </w:t>
      </w:r>
      <w:r w:rsidR="002C0132" w:rsidRPr="002C0132">
        <w:t>dat de betrokken asielzoeker ook aantoont dat in zijn specifieke geval de autoriteiten in het herkomstland niet in staat</w:t>
      </w:r>
      <w:r>
        <w:t xml:space="preserve"> </w:t>
      </w:r>
      <w:r w:rsidR="002C0132" w:rsidRPr="002C0132">
        <w:t>of bereid zijn</w:t>
      </w:r>
      <w:r w:rsidR="00626BEE">
        <w:t>,</w:t>
      </w:r>
      <w:r w:rsidR="002C0132" w:rsidRPr="002C0132">
        <w:t xml:space="preserve"> hem bescherming tegen zijn problemen te bieden.</w:t>
      </w:r>
      <w:r w:rsidR="002C0132">
        <w:t xml:space="preserve"> Uit het ambtsbericht blijkt evenwel </w:t>
      </w:r>
      <w:r w:rsidR="002C0132" w:rsidRPr="002C0132">
        <w:t>dat over het algemeen kan worden gesteld dat de politie niet of minder bereidwillig is om aangiftes (voortvarend) in behandeling te nemen van personen die tot bepaalde groepen behoren, zoals leden van LHBT-gemeenschappen</w:t>
      </w:r>
      <w:r w:rsidR="002B298D">
        <w:t>.</w:t>
      </w:r>
      <w:r w:rsidR="002C0132" w:rsidRPr="002C0132">
        <w:t xml:space="preserve"> Het is verder niet bekend in welke mate het zoeken van hulp bij andere instanties tot succes leidt. Er bestaat in de hele Russische Federatie onder zowel overheidspersoneel (waaronder de politie) als de Russische bevolking een grote mate van intolerantie en vooroordeel ten aanzien van homoseksualiteit en ten aanzien van personen die behoren tot een LHBT-gemeenschap.</w:t>
      </w:r>
    </w:p>
    <w:p w:rsidR="002C0132" w:rsidRDefault="002C0132" w:rsidP="002C0132">
      <w:pPr>
        <w:pStyle w:val="broodtekst"/>
      </w:pPr>
    </w:p>
    <w:p w:rsidR="002C0132" w:rsidRDefault="002C0132" w:rsidP="002C0132">
      <w:pPr>
        <w:pStyle w:val="broodtekst"/>
      </w:pPr>
      <w:r>
        <w:t>Bovenstaande informatie, in combinatie met de vaststelling in het ambtsbericht</w:t>
      </w:r>
      <w:r w:rsidRPr="002C0132">
        <w:rPr>
          <w:szCs w:val="24"/>
        </w:rPr>
        <w:t xml:space="preserve"> </w:t>
      </w:r>
      <w:r>
        <w:rPr>
          <w:szCs w:val="24"/>
        </w:rPr>
        <w:t xml:space="preserve">dat </w:t>
      </w:r>
      <w:r w:rsidRPr="002C0132">
        <w:t xml:space="preserve">het klimaat voor leden van LHBT-gemeenschappen in </w:t>
      </w:r>
      <w:r w:rsidR="002B298D">
        <w:t>Rusland is verslechterd</w:t>
      </w:r>
      <w:r>
        <w:t>, brengt mij tot volgende beleidsaanpassing. V</w:t>
      </w:r>
      <w:r w:rsidRPr="002C0132">
        <w:t xml:space="preserve">an Russische </w:t>
      </w:r>
      <w:proofErr w:type="spellStart"/>
      <w:r w:rsidRPr="002C0132">
        <w:t>LHBT’s</w:t>
      </w:r>
      <w:proofErr w:type="spellEnd"/>
      <w:r w:rsidRPr="002C0132">
        <w:t xml:space="preserve"> die aannemelijk maken dat </w:t>
      </w:r>
      <w:r>
        <w:t>ze in de Russische Federatie gevaar lopen, zal niet la</w:t>
      </w:r>
      <w:r w:rsidR="00F76892">
        <w:t xml:space="preserve">nger worden </w:t>
      </w:r>
      <w:r w:rsidR="00F76892">
        <w:lastRenderedPageBreak/>
        <w:t>verwacht dat ze</w:t>
      </w:r>
      <w:r>
        <w:t>, voorafgaand aan hun vertrek</w:t>
      </w:r>
      <w:r w:rsidR="00F76892">
        <w:t xml:space="preserve"> uit de Russische Federatie, bescherming bij</w:t>
      </w:r>
      <w:r>
        <w:t xml:space="preserve"> de Russische autoriteiten hebben</w:t>
      </w:r>
      <w:r w:rsidR="00F76892">
        <w:t xml:space="preserve"> gevraagd</w:t>
      </w:r>
      <w:r>
        <w:t xml:space="preserve">. </w:t>
      </w:r>
      <w:r w:rsidR="004B5227">
        <w:t xml:space="preserve">Daarmee doet de wijze waarop de asielaanvraag wordt beoordeeld recht aan de </w:t>
      </w:r>
      <w:r w:rsidR="002B298D">
        <w:t>informatie over de positie van</w:t>
      </w:r>
      <w:r w:rsidR="004B5227">
        <w:t xml:space="preserve"> </w:t>
      </w:r>
      <w:proofErr w:type="spellStart"/>
      <w:r w:rsidR="004B5227">
        <w:t>LHBT</w:t>
      </w:r>
      <w:r w:rsidR="002B298D">
        <w:t>’</w:t>
      </w:r>
      <w:r w:rsidR="004B5227">
        <w:t>s</w:t>
      </w:r>
      <w:proofErr w:type="spellEnd"/>
      <w:r w:rsidR="002B298D">
        <w:t xml:space="preserve"> in de Russische Federatie</w:t>
      </w:r>
      <w:r w:rsidR="004B5227">
        <w:t xml:space="preserve">. </w:t>
      </w:r>
    </w:p>
    <w:p w:rsidR="004B5227" w:rsidRDefault="004B5227" w:rsidP="002C0132">
      <w:pPr>
        <w:pStyle w:val="broodtekst"/>
      </w:pPr>
    </w:p>
    <w:p w:rsidR="00F75106" w:rsidRDefault="004B5227">
      <w:pPr>
        <w:pStyle w:val="broodtekst"/>
      </w:pPr>
      <w:r w:rsidRPr="004B5227">
        <w:t>Tot slot wijs ik er volledigheidshalve op</w:t>
      </w:r>
      <w:r>
        <w:t xml:space="preserve"> dat bij de beoordeling of een Russische LHBT </w:t>
      </w:r>
      <w:r w:rsidRPr="004B5227">
        <w:t>in aanmerking komt voor asielvergunning, conform het algemene beleid, wel</w:t>
      </w:r>
      <w:r w:rsidR="00626BEE">
        <w:t xml:space="preserve"> nog</w:t>
      </w:r>
      <w:r w:rsidRPr="004B5227">
        <w:t xml:space="preserve"> wordt betrokken of </w:t>
      </w:r>
      <w:r w:rsidR="00084C3D">
        <w:t xml:space="preserve">hij zich had kunnen onttrekken aan de </w:t>
      </w:r>
      <w:r w:rsidRPr="004B5227">
        <w:t xml:space="preserve">ervaren problemen door zich elders in </w:t>
      </w:r>
      <w:r w:rsidR="002B298D">
        <w:t>de Russische Federatie</w:t>
      </w:r>
      <w:r w:rsidRPr="004B5227">
        <w:t xml:space="preserve"> te vestigen. In zo’n geval wordt gesproken van een binnenlands vluchtalternatief. </w:t>
      </w:r>
      <w:r w:rsidR="002B298D">
        <w:t xml:space="preserve">Op basis van de individuele omstandigheden van de zaak, beoordeelt de IND of een Russische LHBT </w:t>
      </w:r>
      <w:r w:rsidRPr="004B5227">
        <w:t>een dergelijk vluchtalternatief</w:t>
      </w:r>
      <w:r w:rsidR="002B298D">
        <w:t xml:space="preserve"> heeft</w:t>
      </w:r>
      <w:r w:rsidR="00F76892">
        <w:t xml:space="preserve"> in de Russische Federatie</w:t>
      </w:r>
      <w:r w:rsidRPr="004B5227">
        <w:t>.</w:t>
      </w:r>
      <w:bookmarkStart w:id="8" w:name="cursor"/>
      <w:bookmarkEnd w:id="8"/>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00FD5A3F" w:rsidRPr="00FD5A3F" w:rsidTr="00EC29DA">
              <w:tc>
                <w:tcPr>
                  <w:tcW w:w="7534" w:type="dxa"/>
                  <w:gridSpan w:val="3"/>
                  <w:shd w:val="clear" w:color="auto" w:fill="auto"/>
                </w:tcPr>
                <w:p w:rsidR="00FD5A3F" w:rsidRPr="00FD5A3F" w:rsidRDefault="00FD5A3F" w:rsidP="00FD5A3F">
                  <w:pPr>
                    <w:pStyle w:val="groetregel"/>
                  </w:pPr>
                  <w:bookmarkStart w:id="9" w:name="ondertekening"/>
                  <w:bookmarkStart w:id="10" w:name="ondertekening_bk"/>
                  <w:bookmarkEnd w:id="9"/>
                </w:p>
              </w:tc>
            </w:tr>
            <w:tr w:rsidR="00FD5A3F" w:rsidRPr="00FD5A3F" w:rsidTr="00EC29DA">
              <w:tc>
                <w:tcPr>
                  <w:tcW w:w="7534" w:type="dxa"/>
                  <w:gridSpan w:val="3"/>
                  <w:shd w:val="clear" w:color="auto" w:fill="auto"/>
                </w:tcPr>
                <w:p w:rsidR="00FD5A3F" w:rsidRDefault="003335F1" w:rsidP="00FD5A3F">
                  <w:pPr>
                    <w:pStyle w:val="broodtekst"/>
                  </w:pPr>
                  <w:r>
                    <w:t>De S</w:t>
                  </w:r>
                  <w:r w:rsidR="00FD5A3F">
                    <w:t>taatssecretaris van Veiligheid en Justitie,</w:t>
                  </w:r>
                </w:p>
                <w:p w:rsidR="00FD5A3F" w:rsidRPr="00FD5A3F" w:rsidRDefault="00FD5A3F" w:rsidP="00FD5A3F">
                  <w:pPr>
                    <w:pStyle w:val="broodtekst"/>
                  </w:pPr>
                </w:p>
              </w:tc>
            </w:tr>
            <w:tr w:rsidR="00FD5A3F" w:rsidRPr="00FD5A3F" w:rsidTr="00EC29DA">
              <w:tc>
                <w:tcPr>
                  <w:tcW w:w="7534" w:type="dxa"/>
                  <w:gridSpan w:val="3"/>
                  <w:shd w:val="clear" w:color="auto" w:fill="auto"/>
                </w:tcPr>
                <w:p w:rsidR="00FD5A3F" w:rsidRPr="00FD5A3F" w:rsidRDefault="00FD5A3F" w:rsidP="00FD5A3F">
                  <w:pPr>
                    <w:pStyle w:val="broodtekst"/>
                  </w:pPr>
                </w:p>
              </w:tc>
            </w:tr>
            <w:tr w:rsidR="00FD5A3F" w:rsidRPr="00FD5A3F" w:rsidTr="00EC29DA">
              <w:tc>
                <w:tcPr>
                  <w:tcW w:w="7534" w:type="dxa"/>
                  <w:gridSpan w:val="3"/>
                  <w:shd w:val="clear" w:color="auto" w:fill="auto"/>
                </w:tcPr>
                <w:p w:rsidR="00FD5A3F" w:rsidRPr="00FD5A3F" w:rsidRDefault="00FD5A3F" w:rsidP="00FD5A3F">
                  <w:pPr>
                    <w:pStyle w:val="broodtekst"/>
                  </w:pPr>
                </w:p>
              </w:tc>
            </w:tr>
            <w:tr w:rsidR="00FD5A3F" w:rsidRPr="00FD5A3F" w:rsidTr="00EC29DA">
              <w:tc>
                <w:tcPr>
                  <w:tcW w:w="7534" w:type="dxa"/>
                  <w:gridSpan w:val="3"/>
                  <w:shd w:val="clear" w:color="auto" w:fill="auto"/>
                </w:tcPr>
                <w:p w:rsidR="00FD5A3F" w:rsidRPr="00FD5A3F" w:rsidRDefault="00FD5A3F" w:rsidP="00FD5A3F">
                  <w:pPr>
                    <w:pStyle w:val="broodtekst"/>
                  </w:pPr>
                </w:p>
              </w:tc>
            </w:tr>
            <w:tr w:rsidR="00FD5A3F" w:rsidRPr="00FD5A3F" w:rsidTr="00EC29DA">
              <w:tc>
                <w:tcPr>
                  <w:tcW w:w="7534" w:type="dxa"/>
                  <w:gridSpan w:val="3"/>
                  <w:shd w:val="clear" w:color="auto" w:fill="auto"/>
                </w:tcPr>
                <w:p w:rsidR="00FD5A3F" w:rsidRPr="00FD5A3F" w:rsidRDefault="00FD5A3F" w:rsidP="00FD5A3F">
                  <w:pPr>
                    <w:pStyle w:val="broodtekst"/>
                  </w:pPr>
                </w:p>
              </w:tc>
            </w:tr>
            <w:tr w:rsidR="00FD5A3F" w:rsidRPr="00FD5A3F" w:rsidTr="00FD5A3F">
              <w:tc>
                <w:tcPr>
                  <w:tcW w:w="4209" w:type="dxa"/>
                  <w:shd w:val="clear" w:color="auto" w:fill="auto"/>
                </w:tcPr>
                <w:p w:rsidR="00FD5A3F" w:rsidRPr="00FD5A3F" w:rsidRDefault="003335F1" w:rsidP="00FD5A3F">
                  <w:pPr>
                    <w:pStyle w:val="broodtekst"/>
                  </w:pPr>
                  <w:r>
                    <w:t>F.</w:t>
                  </w:r>
                  <w:r w:rsidR="00FD5A3F">
                    <w:t xml:space="preserve"> </w:t>
                  </w:r>
                  <w:proofErr w:type="spellStart"/>
                  <w:r w:rsidR="00FD5A3F">
                    <w:t>Teeven</w:t>
                  </w:r>
                  <w:proofErr w:type="spellEnd"/>
                </w:p>
              </w:tc>
              <w:tc>
                <w:tcPr>
                  <w:tcW w:w="226" w:type="dxa"/>
                  <w:shd w:val="clear" w:color="auto" w:fill="auto"/>
                </w:tcPr>
                <w:p w:rsidR="00FD5A3F" w:rsidRPr="00FD5A3F" w:rsidRDefault="00FD5A3F" w:rsidP="00FD5A3F">
                  <w:pPr>
                    <w:pStyle w:val="broodtekst"/>
                  </w:pPr>
                </w:p>
              </w:tc>
              <w:tc>
                <w:tcPr>
                  <w:tcW w:w="3099" w:type="dxa"/>
                  <w:shd w:val="clear" w:color="auto" w:fill="auto"/>
                </w:tcPr>
                <w:p w:rsidR="00FD5A3F" w:rsidRPr="00FD5A3F" w:rsidRDefault="00FD5A3F">
                  <w:pPr>
                    <w:pStyle w:val="broodtekst"/>
                  </w:pPr>
                </w:p>
              </w:tc>
            </w:tr>
          </w:tbl>
          <w:p w:rsidR="00FD5A3F" w:rsidRDefault="00FD5A3F" w:rsidP="00FD5A3F">
            <w:pPr>
              <w:pStyle w:val="in-table"/>
            </w:pPr>
          </w:p>
          <w:bookmarkEnd w:id="10"/>
          <w:p w:rsidR="00F75106" w:rsidRDefault="00F75106" w:rsidP="00FD5A3F">
            <w:pPr>
              <w:pStyle w:val="in-table"/>
            </w:pPr>
            <w:r>
              <w:fldChar w:fldCharType="begin"/>
            </w:r>
            <w:r>
              <w:instrText xml:space="preserve"> DOCPROPERTY ondertekening </w:instrText>
            </w:r>
            <w:r>
              <w:fldChar w:fldCharType="end"/>
            </w:r>
          </w:p>
        </w:tc>
      </w:tr>
    </w:tbl>
    <w:p w:rsidR="00F75106" w:rsidRDefault="00F75106">
      <w:pPr>
        <w:pStyle w:val="broodtekst"/>
      </w:pPr>
    </w:p>
    <w:sectPr w:rsidR="00F75106">
      <w:headerReference w:type="even" r:id="rId17"/>
      <w:footerReference w:type="default" r:id="rId18"/>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F3" w:rsidRDefault="00DF06F3">
      <w:r>
        <w:separator/>
      </w:r>
    </w:p>
    <w:p w:rsidR="00DF06F3" w:rsidRDefault="00DF06F3"/>
    <w:p w:rsidR="00DF06F3" w:rsidRDefault="00DF06F3"/>
    <w:p w:rsidR="00DF06F3" w:rsidRDefault="00DF06F3"/>
  </w:endnote>
  <w:endnote w:type="continuationSeparator" w:id="0">
    <w:p w:rsidR="00DF06F3" w:rsidRDefault="00DF06F3">
      <w:r>
        <w:continuationSeparator/>
      </w:r>
    </w:p>
    <w:p w:rsidR="00DF06F3" w:rsidRDefault="00DF06F3"/>
    <w:p w:rsidR="00DF06F3" w:rsidRDefault="00DF06F3"/>
    <w:p w:rsidR="00DF06F3" w:rsidRDefault="00DF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A" w:rsidRDefault="00EC29D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C29DA" w:rsidRDefault="00EC29DA">
    <w:pPr>
      <w:pStyle w:val="Voettekst"/>
    </w:pPr>
  </w:p>
  <w:p w:rsidR="00EC29DA" w:rsidRDefault="00EC29DA"/>
  <w:tbl>
    <w:tblPr>
      <w:tblW w:w="9900" w:type="dxa"/>
      <w:tblLayout w:type="fixed"/>
      <w:tblCellMar>
        <w:left w:w="0" w:type="dxa"/>
        <w:right w:w="0" w:type="dxa"/>
      </w:tblCellMar>
      <w:tblLook w:val="0000" w:firstRow="0" w:lastRow="0" w:firstColumn="0" w:lastColumn="0" w:noHBand="0" w:noVBand="0"/>
    </w:tblPr>
    <w:tblGrid>
      <w:gridCol w:w="7752"/>
      <w:gridCol w:w="2148"/>
    </w:tblGrid>
    <w:tr w:rsidR="00EC29DA">
      <w:trPr>
        <w:trHeight w:hRule="exact" w:val="240"/>
      </w:trPr>
      <w:tc>
        <w:tcPr>
          <w:tcW w:w="7752" w:type="dxa"/>
        </w:tcPr>
        <w:p w:rsidR="00EC29DA" w:rsidRDefault="00EC29DA">
          <w:pPr>
            <w:pStyle w:val="Huisstijl-Rubricering"/>
          </w:pPr>
          <w:r>
            <w:t>VERTROUWELIJK</w:t>
          </w:r>
        </w:p>
      </w:tc>
      <w:tc>
        <w:tcPr>
          <w:tcW w:w="2148" w:type="dxa"/>
        </w:tcPr>
        <w:p w:rsidR="00EC29DA" w:rsidRDefault="00EC29DA">
          <w:pPr>
            <w:pStyle w:val="Huisstijl-Paginanummering"/>
          </w:pPr>
          <w:r>
            <w:rPr>
              <w:rStyle w:val="Huisstijl-GegevenCharChar"/>
            </w:rPr>
            <w:t>Pagina  van</w:t>
          </w:r>
          <w:r>
            <w:t xml:space="preserve"> </w:t>
          </w:r>
          <w:fldSimple w:instr=" NUMPAGES   \* MERGEFORMAT ">
            <w:r w:rsidR="00EB41DD">
              <w:t>2</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EC29DA">
      <w:trPr>
        <w:trHeight w:hRule="exact" w:val="240"/>
      </w:trPr>
      <w:tc>
        <w:tcPr>
          <w:tcW w:w="7752" w:type="dxa"/>
        </w:tcPr>
        <w:bookmarkStart w:id="5" w:name="bmVoettekst1"/>
        <w:p w:rsidR="00EC29DA" w:rsidRDefault="00EC29DA">
          <w:pPr>
            <w:pStyle w:val="Huisstijl-Rubricering"/>
          </w:pPr>
          <w:r>
            <w:fldChar w:fldCharType="begin"/>
          </w:r>
          <w:r>
            <w:instrText xml:space="preserve"> DOCPROPERTY rubricering </w:instrText>
          </w:r>
          <w:r>
            <w:fldChar w:fldCharType="end"/>
          </w:r>
        </w:p>
      </w:tc>
      <w:tc>
        <w:tcPr>
          <w:tcW w:w="2148" w:type="dxa"/>
        </w:tcPr>
        <w:p w:rsidR="00EC29DA" w:rsidRDefault="00EC29DA">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B41DD">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B41DD">
            <w:rPr>
              <w:rStyle w:val="Huisstijl-GegevenCharChar"/>
            </w:rPr>
            <w:t>van</w:t>
          </w:r>
          <w:r>
            <w:rPr>
              <w:rStyle w:val="Huisstijl-GegevenCharChar"/>
            </w:rPr>
            <w:fldChar w:fldCharType="end"/>
          </w:r>
          <w:r>
            <w:t xml:space="preserve"> </w:t>
          </w:r>
          <w:fldSimple w:instr=" SECTIONPAGES   \* MERGEFORMAT ">
            <w:r>
              <w:t>1</w:t>
            </w:r>
          </w:fldSimple>
        </w:p>
      </w:tc>
    </w:tr>
    <w:bookmarkEnd w:id="5"/>
  </w:tbl>
  <w:p w:rsidR="00EC29DA" w:rsidRDefault="00EC29DA">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EC29DA">
      <w:trPr>
        <w:cantSplit/>
        <w:trHeight w:hRule="exact" w:val="23"/>
      </w:trPr>
      <w:tc>
        <w:tcPr>
          <w:tcW w:w="7771" w:type="dxa"/>
        </w:tcPr>
        <w:p w:rsidR="00EC29DA" w:rsidRDefault="00EC29DA">
          <w:pPr>
            <w:pStyle w:val="Huisstijl-Rubricering"/>
          </w:pPr>
        </w:p>
      </w:tc>
      <w:tc>
        <w:tcPr>
          <w:tcW w:w="2123" w:type="dxa"/>
        </w:tcPr>
        <w:p w:rsidR="00EC29DA" w:rsidRDefault="00EC29DA">
          <w:pPr>
            <w:pStyle w:val="Huisstijl-Paginanummering"/>
          </w:pPr>
        </w:p>
      </w:tc>
    </w:tr>
    <w:tr w:rsidR="00EC29DA">
      <w:trPr>
        <w:cantSplit/>
        <w:trHeight w:hRule="exact" w:val="216"/>
      </w:trPr>
      <w:tc>
        <w:tcPr>
          <w:tcW w:w="7771" w:type="dxa"/>
        </w:tcPr>
        <w:p w:rsidR="00EC29DA" w:rsidRDefault="00EC29DA">
          <w:pPr>
            <w:pStyle w:val="Huisstijl-Rubricering"/>
          </w:pPr>
          <w:r>
            <w:fldChar w:fldCharType="begin"/>
          </w:r>
          <w:r>
            <w:instrText xml:space="preserve"> DOCPROPERTY Rubricering </w:instrText>
          </w:r>
          <w:r>
            <w:fldChar w:fldCharType="end"/>
          </w:r>
        </w:p>
      </w:tc>
      <w:tc>
        <w:tcPr>
          <w:tcW w:w="2123" w:type="dxa"/>
        </w:tcPr>
        <w:p w:rsidR="00EC29DA" w:rsidRDefault="00EC29D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F1875">
            <w:rPr>
              <w:rStyle w:val="Huisstijl-GegevenCharChar"/>
            </w:rPr>
            <w:instrText>2</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B41DD">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3F1875">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B41DD">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F1875">
            <w:rPr>
              <w:rStyle w:val="Huisstijl-GegevenCharChar"/>
            </w:rPr>
            <w:instrText>2</w:instrText>
          </w:r>
          <w:r>
            <w:rPr>
              <w:rStyle w:val="Huisstijl-GegevenCharChar"/>
            </w:rPr>
            <w:fldChar w:fldCharType="end"/>
          </w:r>
          <w:r>
            <w:rPr>
              <w:rStyle w:val="Huisstijl-GegevenCharChar"/>
            </w:rPr>
            <w:instrText>"</w:instrText>
          </w:r>
          <w:r w:rsidR="003F1875">
            <w:rPr>
              <w:rStyle w:val="Huisstijl-GegevenCharChar"/>
            </w:rPr>
            <w:fldChar w:fldCharType="separate"/>
          </w:r>
          <w:r w:rsidR="003F1875">
            <w:rPr>
              <w:rStyle w:val="Huisstijl-GegevenCharChar"/>
            </w:rPr>
            <w:instrText>Pagina 1 van 2</w:instrText>
          </w:r>
          <w:r>
            <w:rPr>
              <w:rStyle w:val="Huisstijl-GegevenCharChar"/>
            </w:rPr>
            <w:fldChar w:fldCharType="end"/>
          </w:r>
          <w:r>
            <w:instrText xml:space="preserve">" </w:instrText>
          </w:r>
          <w:r w:rsidR="003F1875">
            <w:fldChar w:fldCharType="separate"/>
          </w:r>
          <w:r w:rsidR="003F1875">
            <w:rPr>
              <w:rStyle w:val="Huisstijl-GegevenCharChar"/>
            </w:rPr>
            <w:t>Pagina 1 van 2</w:t>
          </w:r>
          <w:r>
            <w:fldChar w:fldCharType="end"/>
          </w:r>
        </w:p>
      </w:tc>
    </w:tr>
  </w:tbl>
  <w:p w:rsidR="00EC29DA" w:rsidRDefault="00EC29D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EC29DA">
      <w:trPr>
        <w:cantSplit/>
        <w:trHeight w:hRule="exact" w:val="170"/>
      </w:trPr>
      <w:tc>
        <w:tcPr>
          <w:tcW w:w="7769" w:type="dxa"/>
        </w:tcPr>
        <w:p w:rsidR="00EC29DA" w:rsidRDefault="00EC29DA">
          <w:pPr>
            <w:pStyle w:val="Huisstijl-Rubricering"/>
          </w:pPr>
        </w:p>
      </w:tc>
      <w:tc>
        <w:tcPr>
          <w:tcW w:w="2123" w:type="dxa"/>
        </w:tcPr>
        <w:p w:rsidR="00EC29DA" w:rsidRDefault="00EC29DA">
          <w:pPr>
            <w:pStyle w:val="Huisstijl-Paginanummering"/>
          </w:pPr>
        </w:p>
      </w:tc>
    </w:tr>
    <w:tr w:rsidR="00EC29DA">
      <w:trPr>
        <w:cantSplit/>
        <w:trHeight w:hRule="exact" w:val="289"/>
      </w:trPr>
      <w:tc>
        <w:tcPr>
          <w:tcW w:w="7769" w:type="dxa"/>
        </w:tcPr>
        <w:p w:rsidR="00EC29DA" w:rsidRDefault="00EC29DA">
          <w:pPr>
            <w:pStyle w:val="Huisstijl-Rubricering"/>
          </w:pPr>
          <w:r>
            <w:fldChar w:fldCharType="begin"/>
          </w:r>
          <w:r>
            <w:instrText xml:space="preserve"> DOCPROPERTY Rubricering </w:instrText>
          </w:r>
          <w:r>
            <w:fldChar w:fldCharType="end"/>
          </w:r>
        </w:p>
      </w:tc>
      <w:tc>
        <w:tcPr>
          <w:tcW w:w="2123" w:type="dxa"/>
        </w:tcPr>
        <w:p w:rsidR="00EC29DA" w:rsidRDefault="00EC29D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B41DD">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3F1875">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B41DD">
            <w:rPr>
              <w:rStyle w:val="Huisstijl-GegevenCharChar"/>
            </w:rPr>
            <w:t>van</w:t>
          </w:r>
          <w:r>
            <w:rPr>
              <w:rStyle w:val="Huisstijl-GegevenCharChar"/>
            </w:rPr>
            <w:fldChar w:fldCharType="end"/>
          </w:r>
          <w:r>
            <w:t xml:space="preserve"> </w:t>
          </w:r>
          <w:fldSimple w:instr=" SECTIONPAGES   \* MERGEFORMAT ">
            <w:r w:rsidR="003F1875">
              <w:t>2</w:t>
            </w:r>
          </w:fldSimple>
        </w:p>
      </w:tc>
    </w:tr>
    <w:tr w:rsidR="00EC29DA">
      <w:trPr>
        <w:cantSplit/>
        <w:trHeight w:hRule="exact" w:val="23"/>
      </w:trPr>
      <w:tc>
        <w:tcPr>
          <w:tcW w:w="7769" w:type="dxa"/>
        </w:tcPr>
        <w:p w:rsidR="00EC29DA" w:rsidRDefault="00EC29DA">
          <w:pPr>
            <w:pStyle w:val="Huisstijl-Rubricering"/>
          </w:pPr>
        </w:p>
      </w:tc>
      <w:tc>
        <w:tcPr>
          <w:tcW w:w="2123" w:type="dxa"/>
        </w:tcPr>
        <w:p w:rsidR="00EC29DA" w:rsidRDefault="00EC29DA">
          <w:pPr>
            <w:pStyle w:val="Huisstijl-Paginanummering"/>
            <w:rPr>
              <w:rStyle w:val="Huisstijl-GegevenCharChar"/>
            </w:rPr>
          </w:pPr>
        </w:p>
      </w:tc>
    </w:tr>
  </w:tbl>
  <w:p w:rsidR="00EC29DA" w:rsidRDefault="00EC29D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F3" w:rsidRDefault="00DF06F3">
      <w:r>
        <w:separator/>
      </w:r>
    </w:p>
  </w:footnote>
  <w:footnote w:type="continuationSeparator" w:id="0">
    <w:p w:rsidR="00DF06F3" w:rsidRDefault="00DF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A" w:rsidRDefault="00EC29DA">
    <w:pPr>
      <w:pStyle w:val="Koptekst"/>
    </w:pPr>
  </w:p>
  <w:p w:rsidR="00EC29DA" w:rsidRDefault="00EC2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A" w:rsidRDefault="00EB41DD">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77A60184" wp14:editId="36951F63">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EC29DA">
                            <w:trPr>
                              <w:cantSplit/>
                            </w:trPr>
                            <w:tc>
                              <w:tcPr>
                                <w:tcW w:w="2007" w:type="dxa"/>
                              </w:tcPr>
                              <w:p w:rsidR="00EB41DD" w:rsidRDefault="00EC29DA">
                                <w:pPr>
                                  <w:pStyle w:val="referentiegegevparagraaf"/>
                                  <w:rPr>
                                    <w:b/>
                                  </w:rPr>
                                </w:pPr>
                                <w:r>
                                  <w:rPr>
                                    <w:b/>
                                  </w:rPr>
                                  <w:fldChar w:fldCharType="begin"/>
                                </w:r>
                                <w:r w:rsidRPr="00F76892">
                                  <w:rPr>
                                    <w:b/>
                                  </w:rPr>
                                  <w:instrText xml:space="preserve"> DOCPROPERTY directoraatvolg</w:instrText>
                                </w:r>
                                <w:r>
                                  <w:rPr>
                                    <w:b/>
                                  </w:rPr>
                                  <w:fldChar w:fldCharType="separate"/>
                                </w:r>
                                <w:r w:rsidR="00EB41DD">
                                  <w:rPr>
                                    <w:b/>
                                  </w:rPr>
                                  <w:t>Directoraat-Generaal Vreemdelingenzaken</w:t>
                                </w:r>
                              </w:p>
                              <w:p w:rsidR="00EB41DD" w:rsidRDefault="00EC29DA">
                                <w:pPr>
                                  <w:pStyle w:val="referentiegegevparagraaf"/>
                                  <w:rPr>
                                    <w:rStyle w:val="directieregel"/>
                                  </w:rPr>
                                </w:pPr>
                                <w:r>
                                  <w:rPr>
                                    <w:b/>
                                  </w:rPr>
                                  <w:fldChar w:fldCharType="end"/>
                                </w:r>
                                <w:r>
                                  <w:fldChar w:fldCharType="begin"/>
                                </w:r>
                                <w:r w:rsidRPr="00F76892">
                                  <w:instrText xml:space="preserve"> DOCPROPERTY directoraatnaamvolg </w:instrText>
                                </w:r>
                                <w:r>
                                  <w:fldChar w:fldCharType="separate"/>
                                </w:r>
                                <w:r w:rsidR="00EB41DD">
                                  <w:t>Directie Migratiebeleid</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B41DD">
                                  <w:rPr>
                                    <w:rStyle w:val="directieregel"/>
                                  </w:rPr>
                                  <w:t> </w:t>
                                </w:r>
                              </w:p>
                              <w:p w:rsidR="00EC29DA" w:rsidRPr="00F76892" w:rsidRDefault="00EC29DA">
                                <w:pPr>
                                  <w:pStyle w:val="referentiegegevparagraaf"/>
                                </w:pPr>
                                <w:r>
                                  <w:rPr>
                                    <w:rStyle w:val="directieregel"/>
                                  </w:rPr>
                                  <w:fldChar w:fldCharType="end"/>
                                </w:r>
                              </w:p>
                              <w:p w:rsidR="00EC29DA" w:rsidRDefault="00EC29DA">
                                <w:pPr>
                                  <w:pStyle w:val="referentiegegevens"/>
                                  <w:rPr>
                                    <w:b/>
                                  </w:rPr>
                                </w:pPr>
                                <w:r>
                                  <w:rPr>
                                    <w:b/>
                                  </w:rPr>
                                  <w:fldChar w:fldCharType="begin"/>
                                </w:r>
                                <w:r w:rsidRPr="00F76892">
                                  <w:rPr>
                                    <w:b/>
                                  </w:rPr>
                                  <w:instrText xml:space="preserve"> DOCPROPERTY _datum </w:instrText>
                                </w:r>
                                <w:r>
                                  <w:rPr>
                                    <w:b/>
                                  </w:rPr>
                                  <w:fldChar w:fldCharType="separate"/>
                                </w:r>
                                <w:r w:rsidR="00EB41DD">
                                  <w:rPr>
                                    <w:b/>
                                  </w:rPr>
                                  <w:t>Datum</w:t>
                                </w:r>
                                <w:r>
                                  <w:rPr>
                                    <w:b/>
                                  </w:rPr>
                                  <w:fldChar w:fldCharType="end"/>
                                </w:r>
                              </w:p>
                              <w:p w:rsidR="00EC29DA" w:rsidRDefault="00EB41DD">
                                <w:pPr>
                                  <w:pStyle w:val="referentiegegevens"/>
                                </w:pPr>
                                <w:r>
                                  <w:t>4 augustus 2014</w:t>
                                </w:r>
                              </w:p>
                              <w:p w:rsidR="00EC29DA" w:rsidRDefault="00EC29DA">
                                <w:pPr>
                                  <w:pStyle w:val="witregel1"/>
                                </w:pPr>
                              </w:p>
                              <w:p w:rsidR="00EB41DD" w:rsidRDefault="00EC29DA">
                                <w:pPr>
                                  <w:pStyle w:val="referentiegegevens"/>
                                  <w:rPr>
                                    <w:b/>
                                  </w:rPr>
                                </w:pPr>
                                <w:r>
                                  <w:rPr>
                                    <w:b/>
                                  </w:rPr>
                                  <w:fldChar w:fldCharType="begin"/>
                                </w:r>
                                <w:r>
                                  <w:rPr>
                                    <w:b/>
                                  </w:rPr>
                                  <w:instrText xml:space="preserve"> DOCPROPERTY _onskenmerk </w:instrText>
                                </w:r>
                                <w:r>
                                  <w:rPr>
                                    <w:b/>
                                  </w:rPr>
                                  <w:fldChar w:fldCharType="separate"/>
                                </w:r>
                                <w:r w:rsidR="00EB41DD">
                                  <w:rPr>
                                    <w:b/>
                                  </w:rPr>
                                  <w:t>Ons kenmerk</w:t>
                                </w:r>
                              </w:p>
                              <w:p w:rsidR="00EC29DA" w:rsidRDefault="00EC29DA">
                                <w:pPr>
                                  <w:pStyle w:val="referentiegegevens"/>
                                  <w:rPr>
                                    <w:b/>
                                    <w:bCs/>
                                  </w:rPr>
                                </w:pPr>
                                <w:r>
                                  <w:rPr>
                                    <w:b/>
                                  </w:rPr>
                                  <w:fldChar w:fldCharType="end"/>
                                </w:r>
                                <w:fldSimple w:instr=" DOCPROPERTY onskenmerk ">
                                  <w:r w:rsidR="00EB41DD">
                                    <w:t>544205</w:t>
                                  </w:r>
                                </w:fldSimple>
                              </w:p>
                            </w:tc>
                          </w:tr>
                          <w:tr w:rsidR="00EC29DA">
                            <w:trPr>
                              <w:cantSplit/>
                            </w:trPr>
                            <w:tc>
                              <w:tcPr>
                                <w:tcW w:w="2007" w:type="dxa"/>
                              </w:tcPr>
                              <w:p w:rsidR="00EC29DA" w:rsidRDefault="00EC29DA">
                                <w:pPr>
                                  <w:pStyle w:val="clausule"/>
                                </w:pPr>
                              </w:p>
                            </w:tc>
                          </w:tr>
                        </w:tbl>
                        <w:p w:rsidR="00EC29DA" w:rsidRDefault="00EC29DA"/>
                        <w:p w:rsidR="00EC29DA" w:rsidRDefault="00EC2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60184"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EC29DA">
                      <w:trPr>
                        <w:cantSplit/>
                      </w:trPr>
                      <w:tc>
                        <w:tcPr>
                          <w:tcW w:w="2007" w:type="dxa"/>
                        </w:tcPr>
                        <w:p w:rsidR="00EB41DD" w:rsidRDefault="00EC29DA">
                          <w:pPr>
                            <w:pStyle w:val="referentiegegevparagraaf"/>
                            <w:rPr>
                              <w:b/>
                            </w:rPr>
                          </w:pPr>
                          <w:r>
                            <w:rPr>
                              <w:b/>
                            </w:rPr>
                            <w:fldChar w:fldCharType="begin"/>
                          </w:r>
                          <w:r w:rsidRPr="00F76892">
                            <w:rPr>
                              <w:b/>
                            </w:rPr>
                            <w:instrText xml:space="preserve"> DOCPROPERTY directoraatvolg</w:instrText>
                          </w:r>
                          <w:r>
                            <w:rPr>
                              <w:b/>
                            </w:rPr>
                            <w:fldChar w:fldCharType="separate"/>
                          </w:r>
                          <w:r w:rsidR="00EB41DD">
                            <w:rPr>
                              <w:b/>
                            </w:rPr>
                            <w:t>Directoraat-Generaal Vreemdelingenzaken</w:t>
                          </w:r>
                        </w:p>
                        <w:p w:rsidR="00EB41DD" w:rsidRDefault="00EC29DA">
                          <w:pPr>
                            <w:pStyle w:val="referentiegegevparagraaf"/>
                            <w:rPr>
                              <w:rStyle w:val="directieregel"/>
                            </w:rPr>
                          </w:pPr>
                          <w:r>
                            <w:rPr>
                              <w:b/>
                            </w:rPr>
                            <w:fldChar w:fldCharType="end"/>
                          </w:r>
                          <w:r>
                            <w:fldChar w:fldCharType="begin"/>
                          </w:r>
                          <w:r w:rsidRPr="00F76892">
                            <w:instrText xml:space="preserve"> DOCPROPERTY directoraatnaamvolg </w:instrText>
                          </w:r>
                          <w:r>
                            <w:fldChar w:fldCharType="separate"/>
                          </w:r>
                          <w:r w:rsidR="00EB41DD">
                            <w:t>Directie Migratiebeleid</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B41DD">
                            <w:rPr>
                              <w:rStyle w:val="directieregel"/>
                            </w:rPr>
                            <w:t> </w:t>
                          </w:r>
                        </w:p>
                        <w:p w:rsidR="00EC29DA" w:rsidRPr="00F76892" w:rsidRDefault="00EC29DA">
                          <w:pPr>
                            <w:pStyle w:val="referentiegegevparagraaf"/>
                          </w:pPr>
                          <w:r>
                            <w:rPr>
                              <w:rStyle w:val="directieregel"/>
                            </w:rPr>
                            <w:fldChar w:fldCharType="end"/>
                          </w:r>
                        </w:p>
                        <w:p w:rsidR="00EC29DA" w:rsidRDefault="00EC29DA">
                          <w:pPr>
                            <w:pStyle w:val="referentiegegevens"/>
                            <w:rPr>
                              <w:b/>
                            </w:rPr>
                          </w:pPr>
                          <w:r>
                            <w:rPr>
                              <w:b/>
                            </w:rPr>
                            <w:fldChar w:fldCharType="begin"/>
                          </w:r>
                          <w:r w:rsidRPr="00F76892">
                            <w:rPr>
                              <w:b/>
                            </w:rPr>
                            <w:instrText xml:space="preserve"> DOCPROPERTY _datum </w:instrText>
                          </w:r>
                          <w:r>
                            <w:rPr>
                              <w:b/>
                            </w:rPr>
                            <w:fldChar w:fldCharType="separate"/>
                          </w:r>
                          <w:r w:rsidR="00EB41DD">
                            <w:rPr>
                              <w:b/>
                            </w:rPr>
                            <w:t>Datum</w:t>
                          </w:r>
                          <w:r>
                            <w:rPr>
                              <w:b/>
                            </w:rPr>
                            <w:fldChar w:fldCharType="end"/>
                          </w:r>
                        </w:p>
                        <w:p w:rsidR="00EC29DA" w:rsidRDefault="00EB41DD">
                          <w:pPr>
                            <w:pStyle w:val="referentiegegevens"/>
                          </w:pPr>
                          <w:r>
                            <w:t>4 augustus 2014</w:t>
                          </w:r>
                        </w:p>
                        <w:p w:rsidR="00EC29DA" w:rsidRDefault="00EC29DA">
                          <w:pPr>
                            <w:pStyle w:val="witregel1"/>
                          </w:pPr>
                        </w:p>
                        <w:p w:rsidR="00EB41DD" w:rsidRDefault="00EC29DA">
                          <w:pPr>
                            <w:pStyle w:val="referentiegegevens"/>
                            <w:rPr>
                              <w:b/>
                            </w:rPr>
                          </w:pPr>
                          <w:r>
                            <w:rPr>
                              <w:b/>
                            </w:rPr>
                            <w:fldChar w:fldCharType="begin"/>
                          </w:r>
                          <w:r>
                            <w:rPr>
                              <w:b/>
                            </w:rPr>
                            <w:instrText xml:space="preserve"> DOCPROPERTY _onskenmerk </w:instrText>
                          </w:r>
                          <w:r>
                            <w:rPr>
                              <w:b/>
                            </w:rPr>
                            <w:fldChar w:fldCharType="separate"/>
                          </w:r>
                          <w:r w:rsidR="00EB41DD">
                            <w:rPr>
                              <w:b/>
                            </w:rPr>
                            <w:t>Ons kenmerk</w:t>
                          </w:r>
                        </w:p>
                        <w:p w:rsidR="00EC29DA" w:rsidRDefault="00EC29DA">
                          <w:pPr>
                            <w:pStyle w:val="referentiegegevens"/>
                            <w:rPr>
                              <w:b/>
                              <w:bCs/>
                            </w:rPr>
                          </w:pPr>
                          <w:r>
                            <w:rPr>
                              <w:b/>
                            </w:rPr>
                            <w:fldChar w:fldCharType="end"/>
                          </w:r>
                          <w:fldSimple w:instr=" DOCPROPERTY onskenmerk ">
                            <w:r w:rsidR="00EB41DD">
                              <w:t>544205</w:t>
                            </w:r>
                          </w:fldSimple>
                        </w:p>
                      </w:tc>
                    </w:tr>
                    <w:tr w:rsidR="00EC29DA">
                      <w:trPr>
                        <w:cantSplit/>
                      </w:trPr>
                      <w:tc>
                        <w:tcPr>
                          <w:tcW w:w="2007" w:type="dxa"/>
                        </w:tcPr>
                        <w:p w:rsidR="00EC29DA" w:rsidRDefault="00EC29DA">
                          <w:pPr>
                            <w:pStyle w:val="clausule"/>
                          </w:pPr>
                        </w:p>
                      </w:tc>
                    </w:tr>
                  </w:tbl>
                  <w:p w:rsidR="00EC29DA" w:rsidRDefault="00EC29DA"/>
                  <w:p w:rsidR="00EC29DA" w:rsidRDefault="00EC29D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11E1EB2A" wp14:editId="230767B3">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EC29DA" w:rsidRDefault="00EC29DA">
                          <w:pPr>
                            <w:pStyle w:val="Huisstijl-Rubricering"/>
                          </w:pPr>
                          <w:r>
                            <w:fldChar w:fldCharType="begin"/>
                          </w:r>
                          <w:r>
                            <w:instrText xml:space="preserve"> DOCPROPERTY rubricering </w:instrText>
                          </w:r>
                          <w:r>
                            <w:fldChar w:fldCharType="end"/>
                          </w:r>
                        </w:p>
                        <w:p w:rsidR="00EC29DA" w:rsidRDefault="00EC29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EB2A"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EC29DA" w:rsidRDefault="00EC29DA">
                    <w:pPr>
                      <w:pStyle w:val="Huisstijl-Rubricering"/>
                    </w:pPr>
                    <w:r>
                      <w:fldChar w:fldCharType="begin"/>
                    </w:r>
                    <w:r>
                      <w:instrText xml:space="preserve"> DOCPROPERTY rubricering </w:instrText>
                    </w:r>
                    <w:r>
                      <w:fldChar w:fldCharType="end"/>
                    </w:r>
                  </w:p>
                  <w:p w:rsidR="00EC29DA" w:rsidRDefault="00EC29D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EC29DA">
      <w:trPr>
        <w:trHeight w:hRule="exact" w:val="136"/>
      </w:trPr>
      <w:tc>
        <w:tcPr>
          <w:tcW w:w="7520" w:type="dxa"/>
        </w:tcPr>
        <w:p w:rsidR="00EC29DA" w:rsidRDefault="00EC29DA">
          <w:pPr>
            <w:spacing w:line="240" w:lineRule="auto"/>
            <w:rPr>
              <w:sz w:val="12"/>
              <w:szCs w:val="12"/>
            </w:rPr>
          </w:pPr>
        </w:p>
      </w:tc>
    </w:tr>
  </w:tbl>
  <w:p w:rsidR="00EC29DA" w:rsidRDefault="00EC29DA">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A" w:rsidRDefault="00EB41DD">
    <w:pPr>
      <w:pStyle w:val="Koptekst"/>
      <w:rPr>
        <w:color w:val="FFFFFF"/>
      </w:rPr>
    </w:pPr>
    <w:bookmarkStart w:id="6" w:name="bmpagina"/>
    <w:r>
      <w:rPr>
        <w:noProof/>
        <w:sz w:val="20"/>
      </w:rPr>
      <w:drawing>
        <wp:anchor distT="0" distB="0" distL="114300" distR="114300" simplePos="0" relativeHeight="251659264" behindDoc="1" locked="1" layoutInCell="1" allowOverlap="1" wp14:anchorId="655D6D44" wp14:editId="4C35A830">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41821526" wp14:editId="3672393C">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9559"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EC29DA">
      <w:rPr>
        <w:color w:val="FFFFFF"/>
      </w:rPr>
      <w:fldChar w:fldCharType="begin"/>
    </w:r>
    <w:r w:rsidR="00EC29DA">
      <w:rPr>
        <w:color w:val="FFFFFF"/>
      </w:rPr>
      <w:instrText xml:space="preserve"> PAGE </w:instrText>
    </w:r>
    <w:r w:rsidR="00EC29DA">
      <w:rPr>
        <w:color w:val="FFFFFF"/>
      </w:rPr>
      <w:fldChar w:fldCharType="separate"/>
    </w:r>
    <w:r w:rsidR="003F1875">
      <w:rPr>
        <w:noProof/>
        <w:color w:val="FFFFFF"/>
      </w:rPr>
      <w:t>1</w:t>
    </w:r>
    <w:r w:rsidR="00EC29DA">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A" w:rsidRDefault="00EC29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1&quot; engine-version=&quot;2.6.10&quot; lastuser-initials=&quot;DB&quot; lastuser-name=&quot;Decoster B. - BD/DMB/AO&amp;amp;T&quot;&gt;&lt;brief template=&quot;brief.dot&quot; id=&quot;164036cr405c493ea019b2cafp7e3694&quot; version=&quot;1.0&quot; lcid=&quot;1043&quot; locale=&quot;nl&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Vreemdelingenzaken&lt;/p&gt;&lt;p style=&quot;afzendgegevens&quot;&gt;Directie Migratie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Bjorn Decoster&lt;/p&gt;&lt;p style=&quot;afzendgegevens-italic&quot;&gt;Senior Beleidsmedewerker&lt;/p&gt;&lt;p style=&quot;witregel1&quot;&gt; &lt;/p&gt;&lt;p style=&quot;afzendgegevens&quot;&gt;T  070 370 78 75&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gt;&lt;p style=&quot;broodtekst&quot;&gt;De staatssecretaris van Veiligheid en Justitie,_x000d__x000a__x000d__x000a__x000d__x000a__x000d__x000a_H.P. Heida_x000d__x000a_Directeur Migratiebeleid&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Fred Teeven&lt;/p&gt;&lt;/td&gt;&lt;td style=&quot;broodtekst&quot;&gt;&lt;/td&gt;&lt;td/&gt;&lt;/tr&gt;&lt;/tbody&gt;&lt;/table&gt;&lt;p style=&quot;in-table&quot;/&gt;&lt;/body&gt;&lt;/ondertekening_content&gt;&lt;toevoegen-model formatted-value=&quot;&quot;/&gt;&lt;chkminuut/&gt;&lt;minuut formatted-value=&quot;minuut.xml&quot;/&gt;&lt;ondertekenaar-item value=&quot;4&quot; formatted-value=&quot;Fred Teeven&quot; dms=&quot;C_Ondertekeningen&quot;&gt;&lt;afzender taal=&quot;1043&quot; aanhef=&quot;1&quot; groetregel=&quot;1&quot; name=&quot;Fred Teeven&quot; country-id=&quot;NLD&quot; country-code=&quot;31&quot; naam=&quot;Fred Teeven&quot; organisatie=&quot;88&quot;/&gt;_x000d__x000a__x0009__x0009_&lt;/ondertekenaar-item&gt;&lt;tweedeondertekenaar-item/&gt;&lt;behandelddoor-item value=&quot;2&quot; formatted-value=&quot;Decoster&quot;&gt;&lt;afzender taal=&quot;1043&quot; aanhef=&quot;1&quot; groetregel=&quot;1&quot; name=&quot;Decoster&quot; country-id=&quot;NLD&quot; country-code=&quot;31&quot; organisatie=&quot;218&quot; naam=&quot;Bjorn Decoster&quot; functie=&quot;Senior Beleidsmedewerker&quot; email=&quot;b.decoster@minvenj.nl&quot; mobiel=&quot;06 52 80 93 99&quot;/&gt;_x000d__x000a__x0009__x0009_&lt;/behandelddoor-item&gt;&lt;organisatie-item value=&quot;218&quot; formatted-value=&quot;DGVZ Directie Migratiebeleid&quot;&gt;&lt;organisatie zoekveld=&quot;DGVZ Directie Migratiebeleid&quot; id=&quot;218&quot;&gt;_x000d__x000a__x0009__x0009__x0009__x0009_&lt;taal id=&quot;1034&quot; zoekveld=&quot;DGVZ Directie Migratiebeleid&quot; taal=&quot;1034&quot; omschrijving=&quot;DGVZ DM&quot; naamdirectoraatgeneraal=&quot;Dirección General de Extranjería&quot; naamdirectie=&quot;Dirección de políticas de migración&quot; naamgebouw=&quot;&quot; baadres=&quot;Turfmarkt 147&quot; bapostcode=&quot;2511 DP&quot; baplaats=&quot;La Haya&quot; paadres=&quot;20301&quot; papostcode=&quot;2500 EH&quot; paplaats=&quot;La Haya&quot; land=&quot;Países Bajos&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General de Extranjería\nDirección de políticas de migración&quot; bezoekadres=&quot;Bezoekadres\nTurfmarkt 147\n2511 DP La Haya\nTelefoon +31 70 370 78 75\nFax \nwww.rijksoverheid.nl/venj&quot; postadres=&quot;Postadres:\nPostbus 20301,\n2500 EH La Haya&quot;/&gt;_x000d__x000a__x0009__x0009__x0009__x0009_&lt;taal id=&quot;1043&quot; zoekveld=&quot;DGVZ Directie Migratiebeleid&quot; taal=&quot;1043&quot; omschrijving=&quot;DGVZ Directie Migratiebeleid&quot; naamdirectoraatgeneraal=&quot;Directoraat-Generaal Vreemdelingenzaken&quot; naamdirectie=&quot;Directie Migratiebeleid&quot; naamgebouw=&quot;&quot; baadres=&quot;Turfmarkt 147&quot; bapostcode=&quot;2511 DP&quot; baplaats=&quot;Den Haag&quot; paadres=&quot;20301&quot; papostcode=&quot;2500 EH&quot; paplaats=&quot;Den Haag&quot; land=&quot;Nederland&quot; telefoonnummer=&quot;0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Bij beantwoording de datum en ons kenmerk vermelden. Wilt u slechts één zaak in uw brief behandelen.&quot; email=&quot;&quot; iban=&quot;&quot; bic=&quot;&quot; infonummer=&quot;&quot; koptekst=&quot;\nDirectoraat-Generaal Vreemdelingenzaken\nDirectie Migratiebeleid&quot; bezoekadres=&quot;Bezoekadres\nTurfmarkt 147\n2511 DP Den Haag\nTelefoon 070 370 78 75\nFax \nwww.rijksoverheid.nl/venj&quot; postadres=&quot;Postadres:\nPostbus 20301,\n2500 EH Den Haag&quot;/&gt;_x000d__x000a__x0009__x0009__x0009__x0009_&lt;taal id=&quot;2057&quot; zoekveld=&quot;DGVZ Directie Migratiebeleid&quot; taal=&quot;2057&quot; omschrijving=&quot;DGVZ DM&quot; naamdirectoraatgeneraal=&quot;Directorate-General for Immigration&quot; naamdirectie=&quot;Migration Policy Department&quot; naamgebouw=&quot;&quot; baadres=&quot;Turfmarkt 147&quot; bapostcode=&quot;2511 DP&quot; baplaats=&quot;The Hague&quot; paadres=&quot;20301&quot; papostcode=&quot;2500 EH&quot; paplaats=&quot;The Hague&quot; land=&quot;The Netherlands&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Directorate-General for Immigration\nMigration Policy Department&quot; bezoekadres=&quot;Bezoekadres\nTurfmarkt 147\n2511 DP The Hague\nTelefoon +31 70 370 78 75\nFax \nwww.rijksoverheid.nl/venj&quot; postadres=&quot;Postadres:\nPostbus 20301,\n2500 EH The Hague&quot;/&gt;_x000d__x000a__x0009__x0009__x0009__x0009_&lt;taal id=&quot;1031&quot; zoekveld=&quot;DGVZ Directie Migratiebeleid&quot; taal=&quot;1031&quot; omschrijving=&quot;DGVZ DM&quot; naamdirectoraatgeneraal=&quot;Generaldirektorat für Immigration&quot; naamdirectie=&quot;Direktion Migrationspolitik&quot; naamgebouw=&quot;&quot; baadres=&quot;Turfmarkt 147&quot; bapostcode=&quot;2511 DP&quot; baplaats=&quot;Den Haag&quot; paadres=&quot;20301&quot; papostcode=&quot;2500 EH&quot; paplaats=&quot;Den Haag&quot; land=&quot;Niederlande&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für Immigration\nDirektion Migrationspolitik&quot; bezoekadres=&quot;Bezoekadres\nTurfmarkt 147\n2511 DP Den Haag\nTelefoon +31 70 370 78 75\nFax \nwww.rijksoverheid.nl/venj&quot; postadres=&quot;Postadres:\nPostbus 20301,\n2500 EH Den Haag&quot;/&gt;_x000d__x000a__x0009__x0009__x0009__x0009_&lt;taal id=&quot;1036&quot; zoekveld=&quot;DGVZ Directie Migratiebeleid&quot; taal=&quot;1036&quot; omschrijving=&quot;DGVZ DM&quot; naamdirectoraatgeneraal=&quot;Direction Générale de l'Immigration&quot; naamdirectie=&quot;Direction Politique de migration&quot; naamgebouw=&quot;&quot; baadres=&quot;Turfmarkt 147&quot; bapostcode=&quot;2511 DP&quot; baplaats=&quot;La Haye&quot; paadres=&quot;20301&quot; papostcode=&quot;2500 EH&quot; paplaats=&quot;La Haye&quot; land=&quot;Pays-Bas&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l'Immigration\nDirection Politique de migration&quot; bezoekadres=&quot;Bezoekadres\nTurfmarkt 147\n2511 DP La Haye\nTelefoon +31 70 370 78 75\nFax \nwww.rijksoverheid.nl/venj&quot; postadres=&quot;Postadres:\nPostbus 20301,\n2500 EH La Haye&quot;/&gt;_x000d__x000a__x0009__x0009__x0009_&lt;/organisatie&gt;_x000d__x000a__x0009__x0009_&lt;/organisatie-item&gt;&lt;zaak value=&quot;541425&quot; formatted-value=&quot;Zaak Landgebonden asielbeleid Russische Federatie (541425)&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6 ObjectAddress=(classId=Nota&amp;amp;objectId={C99E1879-F551-4295-96F4-6319E07BC08A}&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ue Jul 15 12:59:41 CEST 2014&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2 ObjectAddress=(classId=Folder&amp;amp;objectId={6BBB9BA6-AC38-4D61-B91E-D3718A4E277E}&amp;amp;objectStore={FE714938-E0C6-4C99-9E97-400807DA3732}) Connection=( Class=com.filenet.apiimpl.core.ConnectionImpl URI=jnp://ce.digijust.minvenj.nl:1099/FileNet/Engine Parameters={}) SuperClasses=[null] PendingActions=null&quot; z_zaakorganisatieonderdeel=&quot;2 DMB&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Jul 15 12:59:39 CEST 2014&quot; permissions=&quot; Class=com.filenet.apiimpl.core.SubListImpl IsDirty=false IsReadOnly=false CurrentList=[ Class=com.filenet.apiimpl.core.AccessPermissionImpl AccessAllowed=null RecursionLevel=0 UpdateSequenceNumber=null ObjectAddress=( com.filenet.apiimpl.core.DependentIdentity@154d0e3b Parent=(classId=Overig&amp;amp;objectId={7113FA0B-A362-48FC-B976-DB55CB90A0A5}&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54d0e60 Parent=(classId=Overig&amp;amp;objectId={7113FA0B-A362-48FC-B976-DB55CB90A0A5}&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54d0e85 Parent=(classId=Overig&amp;amp;objectId={7113FA0B-A362-48FC-B976-DB55CB90A0A5}&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154d0e3b Parent=(classId=Overig&amp;amp;objectId={7113FA0B-A362-48FC-B976-DB55CB90A0A5}&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54d0e60 Parent=(classId=Overig&amp;amp;objectId={7113FA0B-A362-48FC-B976-DB55CB90A0A5}&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54d0e85 Parent=(classId=Overig&amp;amp;objectId={7113FA0B-A362-48FC-B976-DB55CB90A0A5}&amp;amp;objectStore={FE714938-E0C6-4C99-9E97-400807DA3732}) Index=2 PropertyName=Permissions IsNew=false) Connection=( Class=com.filenet.apiimpl.core.ConnectionImpl URI=jnp://ce.digijust.minvenj.nl:1099/FileNet/Engine Parameters={}) SuperClasses=[null] PendingActions=null]&quot; z_zaakonderwerp=&quot;Landgebonden asielbeleid Russische Federatie&quot; z_gewenstdossier=&quot;Overig 2014&quot; z_behandelaarzaak=&quot;BDECOSTE&quot; id=&quot;{7113FA0B-A362-48FC-B976-DB55CB90A0A5}&quot; foldername=&quot;Zaak Landgebonden asielbeleid Russische Federatie (541425)&quot; z_isgeadresseerd=&quot;false&quot; z_zaaktitel=&quot;Zaak Landgebonden asielbeleid Russische Federatie (541425)&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541425&quot; lastmodifier=&quot;DBOB-Filenetservice&quot; this=&quot; Class=com.filenet.apiimpl.core.FolderImpl AccessAllowed=999415 RecursionLevel=0 UpdateSequenceNumber=7 ObjectAddress=(classId=Overig&amp;amp;objectId={7113FA0B-A362-48FC-B976-DB55CB90A0A5}&amp;amp;objectStore={FE714938-E0C6-4C99-9E97-400807DA3732}) Connection=( Class=com.filenet.apiimpl.core.ConnectionImpl URI=jnp://ce.digijust.minvenj.nl:1099/FileNet/Engine Parameters={}) SuperClasses=[Zaak,Folder] PendingActions=null&quot; z_zaakomschrijving=&quot;Nota naar aanleiding van het nieuwe ambtsbericht Russische Federatie&quot; z_startdatum=&quot;Tue Jul 15 12:58:50 CEST 2014&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3BD4F1A9-8608-451D-8F50-ADC458AE332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99DC79F-2BB2-4D78-A928-18A5AF37E4B7}&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B6F95992-210B-4FA7-8EDB-596F44ED8BBD}&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B0CA6B37-59B8-4D01-BF2D-3A3B932E0BBF}&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BDECOSTE&quot; pathname=&quot;/Niet verdeelde zaken/Zaak Landgebonden asielbeleid Russische Federatie (541425)&quot; name=&quot;Zaak Landgebonden asielbeleid Russische Federatie (541425)&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E63B6FB4-1A86-4BEF-A839-2D2C27F0E843}&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Voorzitter van de Tweede Kamer\nder Staten-Generaal\nPostbus 20018\n2500 EA Den Haag\n \n&quot;&gt;&lt;address street=&quot;&quot; housenr=&quot;&quot; zipcode=&quot;&quot; city=&quot;&quot; country-id=&quot;NLD&quot; omitted-country=&quot;Nederland&quot; country-code=&quot;31&quot;&gt;&lt;to&gt;Aan de Voorzitter van de Tweede Kamer\nder Staten-Generaal\nPostbus 20018\n2500 EA Den Haag&lt;/to&gt;&lt;/address&gt;&lt;/adres&gt;&lt;kix value=&quot;&quot; formatted-value=&quot;&quot;/&gt;&lt;mailing-aan formatted-value=&quot;&quot;/&gt;&lt;minjuslint formatted-value=&quot;&quot;/&gt;&lt;chklogo value=&quot;0&quot;/&gt;&lt;documentsubtype formatted-value=&quot;Brief&quot; dms=&quot;C_Documentsubtype&quot;/&gt;&lt;documenttitel formatted-value=&quot;Brief - Landgebonden asielbeleid Russische Federatie&quot; dms=&quot;Documenttitle&quot;/&gt;&lt;heropend value=&quot;false&quot; dms=&quot;C_Heropend&quot;/&gt;&lt;vorm value=&quot;Digitaal&quot; dms=&quot;C_Vorm&quot;/&gt;&lt;ZaakLocatie value=&quot;/Niet verdeelde zaken/Zaak Landgebonden asielbeleid Russische Federatie (541425)&quot; formatted-value=&quot;/Niet verdeelde zaken/Zaak Landgebonden asielbeleid Russische Federatie (541425)&quot; dms=&quot;ZaakLocatie&quot;/&gt;&lt;zaakkenmerk value=&quot;541425&quot; formatted-value=&quot;541425&quot; dms=&quot;Z_Zaakkenmerk&quot;/&gt;&lt;zaaktitel value=&quot;Zaak Landgebonden asielbeleid Russische Federatie (541425)&quot; formatted-value=&quot;Zaak Landgebonden asielbeleid Russische Federatie (541425)&quot;/&gt;&lt;fn_geaddresseerde formatted-value=&quot;Aan de Voorzitter van de Tweede Kamer der Staten-Generaal Postbus 20018 2500 EA Den Haag&quot; dms=&quot;C_Geadresseerde&quot;/&gt;&lt;fn_adres formatted-value=&quot;&quot; dms=&quot;C_Adres&quot;/&gt;&lt;fn_postcode value=&quot;&quot; formatted-value=&quot;&quot; dms=&quot;C_Postcode&quot;/&gt;&lt;fn_plaats value=&quot;&quot; formatted-value=&quot;&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quot; formatted-value=&quot;&quot;&gt;&lt;phonenumber country-code=&quot;31&quot; number=&quot;&quot;/&gt;&lt;/faxorganisatie&gt;&lt;telorganisatie value=&quot;070 370 78 75&quot; formatted-value=&quot;070 370 78 75&quot;&gt;&lt;phonenumber country-code=&quot;31&quot; number=&quot;070 370 78 75&quot;/&gt;&lt;/telorganisatie&gt;&lt;doorkiesnummer value=&quot;&quot; formatted-value=&quot;&quot;&gt;&lt;phonenumber/&gt;&lt;/doorkiesnummer&gt;&lt;mobiel value=&quot;06 52 80 93 99&quot; formatted-value=&quot;06 52 80 93 99&quot;&gt;&lt;phonenumber country-code=&quot;31&quot; number=&quot;06 52 80 93 99&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Bjorn Decoster&quot;/&gt;&lt;email formatted-value=&quot;b.decoster@minvenj.nl&quot;/&gt;&lt;functie formatted-value=&quot;Senior Beleidsmedewerker&quot;/&gt;&lt;retouradres formatted-value=&quot;&amp;gt; Retouradres Postbus 20301 2500 EH  Den Haag&quot;/&gt;&lt;directoraat value=&quot;Directoraat-Generaal Vreemdelingenzaken&quot; formatted-value=&quot;Directoraat-Generaal Vreemdelingenzaken&quot;/&gt;&lt;directoraatvolg formatted-value=&quot;Directoraat-Generaal Vreemdelingenzaken\n&quot;/&gt;&lt;directoraatnaam value=&quot;Directie Migratiebeleid&quot; formatted-value=&quot;Directie Migratiebeleid&quot;/&gt;&lt;directoraatnaamvolg formatted-value=&quot;Directie Migratiebeleid&quot;/&gt;&lt;onderdeel value=&quot;&quot; formatted-value=&quot;&quot;/&gt;&lt;digionderdeel value=&quot;DMB&quot; formatted-value=&quot;DMB&quot; format-disabled=&quot;true&quot; dms=&quot;C_Documentorganisatieonderdeel&quot;/&gt;&lt;onderdeelvolg formatted-value=&quot;&quot;/&gt;&lt;directieregel formatted-value=&quot; \n&quot;/&gt;&lt;datum value=&quot;2014-07-23T09:19:51&quot; formatted-value=&quot;23 juli 2014&quot; dms=&quot;C_Documentdatum&quot;/&gt;&lt;onskenmerk dms=&quot;C_Documentkenmerk&quot; value=&quot;544205&quot; formatted-value=&quot;544205&quot;/&gt;&lt;uwkenmerk formatted-value=&quot;&quot; dms=&quot;C_Afzenderkenmerk&quot;/&gt;&lt;onderwerp formatted-value=&quot;Landgebonden asielbeleid Russische Federatie&quot; value=&quot;Landgebonden asielbeleid Russische Federatie&quot; format-disabled=&quot;true&quot; dms=&quot;C_Documentomschrijving&quot;/&gt;&lt;bijlage formatted-value=&quot;&quot;/&gt;&lt;projectnaam/&gt;&lt;kopieaan/&gt;&lt;namensdeze value=&quot;De staatssecretaris van Veiligheid en Justitie,\n\n\n\nH.P. Heida\nDirecteur Migratiebeleid&quot; formatted-value=&quot;De staatssecretaris van Veiligheid en Justitie,\n\n\n\nH.P. Heida\nDirecteur Migratiebeleid&quot;/&gt;&lt;rubricering formatted-value=&quot;&quot;/&gt;&lt;rubriceringvolg formatted-value=&quot;&quot;/&gt;&lt;digijust value=&quot;1&quot; formatted-value=&quot;1&quot;/&gt;&lt;chkcontact value=&quot;1&quot;/&gt;&lt;radtelefoon value=&quot;1&quot;/&gt;&lt;chkfunctie1 value=&quot;1&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Landgebonden asielbeleid Russische Federatie (541425)&quot; formatted-value=&quot;Zaak Landgebonden asielbeleid Russische Federatie (541425)&quot;/&gt;&lt;z_zaaktype value=&quot;Zaak&quot; formatted-value=&quot;Zaak&quot;/&gt;&lt;z_behandeltermijn value=&quot;&quot; formatted-value=&quot;&quot;/&gt;&lt;z_zaakopmerkingen value=&quot;&quot; formatted-value=&quot;&quot;/&gt;&lt;z_zaakkenmerk value=&quot;541425&quot; formatted-value=&quot;541425&quot;/&gt;&lt;z_startdatum/&gt;&lt;z_afsluitdatum/&gt;&lt;z_zaakorganisatieonderdeel value=&quot;2 DMB&quot; formatted-value=&quot;2 DMB&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Nota naar aanleiding van het nieuwe ambtsbericht Russische Federatie&quot; formatted-value=&quot;Nota naar aanleiding van het nieuwe ambtsbericht Russische Federatie&quot;/&gt;&lt;z_behandelaarzaak value=&quot;BDECOSTE&quot; formatted-value=&quot;BDECOSTE&quot;/&gt;&lt;z_afzender value=&quot;&quot; formatted-value=&quot;&quot;/&gt;&lt;z_nieuwebehandelaarzaak value=&quot;&quot; formatted-value=&quot;&quot;/&gt;&lt;z_zaakstatus value=&quot;In behandeling&quot; formatted-value=&quot;In behandeling&quot;/&gt;&lt;z_gewenstdossier value=&quot;Overig 2014&quot; formatted-value=&quot;Overig 2014&quot;/&gt;&lt;z_zaakonderwerp value=&quot;Landgebonden asielbeleid Russische Federatie&quot; formatted-value=&quot;Landgebonden asielbeleid Russische Federatie&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 w:name="DMS_DocumentID" w:val="544205"/>
  </w:docVars>
  <w:rsids>
    <w:rsidRoot w:val="00FD5A3F"/>
    <w:rsid w:val="0003601E"/>
    <w:rsid w:val="00084C3D"/>
    <w:rsid w:val="000A5329"/>
    <w:rsid w:val="001B5B02"/>
    <w:rsid w:val="002B298D"/>
    <w:rsid w:val="002C0132"/>
    <w:rsid w:val="002F3336"/>
    <w:rsid w:val="0030377B"/>
    <w:rsid w:val="003133D0"/>
    <w:rsid w:val="003335F1"/>
    <w:rsid w:val="003710B3"/>
    <w:rsid w:val="003F1875"/>
    <w:rsid w:val="0040796D"/>
    <w:rsid w:val="00455E6D"/>
    <w:rsid w:val="004B5227"/>
    <w:rsid w:val="00626BEE"/>
    <w:rsid w:val="00672067"/>
    <w:rsid w:val="007205EE"/>
    <w:rsid w:val="007848FF"/>
    <w:rsid w:val="00853638"/>
    <w:rsid w:val="00900A1E"/>
    <w:rsid w:val="009C0584"/>
    <w:rsid w:val="00A74E61"/>
    <w:rsid w:val="00AD79EF"/>
    <w:rsid w:val="00C53E3A"/>
    <w:rsid w:val="00C71332"/>
    <w:rsid w:val="00CC3E4D"/>
    <w:rsid w:val="00DF06F3"/>
    <w:rsid w:val="00E177A4"/>
    <w:rsid w:val="00E46F34"/>
    <w:rsid w:val="00E86FBA"/>
    <w:rsid w:val="00EB41DD"/>
    <w:rsid w:val="00EC29DA"/>
    <w:rsid w:val="00F75106"/>
    <w:rsid w:val="00F76892"/>
    <w:rsid w:val="00FA5BB6"/>
    <w:rsid w:val="00FD5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900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00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coste\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A0F8DB9595E459336E476EE79ABDA" ma:contentTypeVersion="0" ma:contentTypeDescription="Een nieuw document maken." ma:contentTypeScope="" ma:versionID="ebf9efba77e629e0eb53e9bcd9d38f3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C6FE1-51CE-4D97-A16C-0E92896E8DCC}">
  <ds:schemaRefs>
    <ds:schemaRef ds:uri="http://schemas.microsoft.com/sharepoint/v3/contenttype/forms"/>
  </ds:schemaRefs>
</ds:datastoreItem>
</file>

<file path=customXml/itemProps2.xml><?xml version="1.0" encoding="utf-8"?>
<ds:datastoreItem xmlns:ds="http://schemas.openxmlformats.org/officeDocument/2006/customXml" ds:itemID="{C201D299-E290-4142-949D-255F759E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4151F2-F9B8-458B-A6C6-0EFB6E4FF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2</Pages>
  <Words>643</Words>
  <Characters>3539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Landgebonden asielbeleid Russische Federatie</dc:subject>
  <dc:creator/>
  <cp:lastModifiedBy/>
  <cp:revision>1</cp:revision>
  <cp:lastPrinted>2014-08-04T11:08:00Z</cp:lastPrinted>
  <dcterms:created xsi:type="dcterms:W3CDTF">2014-08-06T10:55:00Z</dcterms:created>
  <dcterms:modified xsi:type="dcterms:W3CDTF">2014-08-06T10:55:00Z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Haag_x000d_ _x000d_</vt:lpwstr>
  </property>
  <property fmtid="{D5CDD505-2E9C-101B-9397-08002B2CF9AE}" pid="4" name="datum">
    <vt:lpwstr>23 juli 2014</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Landgebonden asielbeleid Russische Federatie</vt:lpwstr>
  </property>
  <property fmtid="{D5CDD505-2E9C-101B-9397-08002B2CF9AE}" pid="8" name="_onderwerp">
    <vt:lpwstr>Onderwerp</vt:lpwstr>
  </property>
  <property fmtid="{D5CDD505-2E9C-101B-9397-08002B2CF9AE}" pid="9" name="onskenmerk">
    <vt:lpwstr>544205</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Vreemdelingenzaken</vt:lpwstr>
  </property>
  <property fmtid="{D5CDD505-2E9C-101B-9397-08002B2CF9AE}" pid="24" name="directoraatnaam">
    <vt:lpwstr>Directie Migratiebeleid</vt:lpwstr>
  </property>
  <property fmtid="{D5CDD505-2E9C-101B-9397-08002B2CF9AE}" pid="25" name="afdelingraised">
    <vt:lpwstr> </vt:lpwstr>
  </property>
  <property fmtid="{D5CDD505-2E9C-101B-9397-08002B2CF9AE}" pid="26" name="directoraatnaamvolg">
    <vt:lpwstr>Directie Migratiebeleid</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Vreemdelingenzaken_x000d_</vt:lpwstr>
  </property>
  <property fmtid="{D5CDD505-2E9C-101B-9397-08002B2CF9AE}" pid="30" name="functie">
    <vt:lpwstr>Senior Beleidsmedewerker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0x010100B58A0F8DB9595E459336E476EE79ABDA</vt:lpwstr>
  </property>
</Properties>
</file>