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106" w:rsidRDefault="003E2E38">
      <w:pPr>
        <w:pStyle w:val="in-table"/>
      </w:pPr>
      <w:r>
        <w:rPr>
          <w:noProof/>
        </w:rPr>
        <mc:AlternateContent>
          <mc:Choice Requires="wps">
            <w:drawing>
              <wp:anchor distT="0" distB="0" distL="114300" distR="114300" simplePos="0" relativeHeight="251659776" behindDoc="0" locked="0" layoutInCell="1" allowOverlap="1" wp14:anchorId="788F7563" wp14:editId="32973CC2">
                <wp:simplePos x="0" y="0"/>
                <wp:positionH relativeFrom="page">
                  <wp:posOffset>0</wp:posOffset>
                </wp:positionH>
                <wp:positionV relativeFrom="page">
                  <wp:posOffset>0</wp:posOffset>
                </wp:positionV>
                <wp:extent cx="0" cy="0"/>
                <wp:effectExtent l="9525" t="9525" r="9525" b="9525"/>
                <wp:wrapNone/>
                <wp:docPr id="5" name="Carma DocSys~brief"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FF00FF"/>
                          </a:solidFill>
                          <a:miter lim="800000"/>
                          <a:headEnd/>
                          <a:tailEnd/>
                        </a:ln>
                      </wps:spPr>
                      <wps:txbx>
                        <w:txbxContent>
                          <w:p w:rsidR="00CA2BA4" w:rsidRDefault="00CA2BA4"/>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8F7563" id="_x0000_t202" coordsize="21600,21600" o:spt="202" path="m,l,21600r21600,l21600,xe">
                <v:stroke joinstyle="miter"/>
                <v:path gradientshapeok="t" o:connecttype="rect"/>
              </v:shapetype>
              <v:shape id="Carma DocSys~brief" o:spid="_x0000_s1026" type="#_x0000_t202" style="position:absolute;margin-left:0;margin-top:0;width:0;height:0;z-index:2516597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" strokecolor="fuchsia">
                <v:textbox style="layout-flow:vertical;mso-layout-flow-alt:bottom-to-top">
                  <w:txbxContent>
                    <w:p w:rsidR="00CA2BA4" w:rsidRDefault="00CA2BA4"/>
                  </w:txbxContent>
                </v:textbox>
                <w10:wrap anchorx="page" anchory="page"/>
              </v:shape>
            </w:pict>
          </mc:Fallback>
        </mc:AlternateContent>
      </w:r>
    </w:p>
    <w:tbl>
      <w:tblPr>
        <w:tblpPr w:leftFromText="181" w:rightFromText="181" w:vertAnchor="page" w:horzAnchor="page" w:tblpX="6340" w:tblpY="1"/>
        <w:tblW w:w="0" w:type="auto"/>
        <w:tblLook w:val="0000" w:firstRow="0" w:lastRow="0" w:firstColumn="0" w:lastColumn="0" w:noHBand="0" w:noVBand="0"/>
      </w:tblPr>
      <w:tblGrid>
        <w:gridCol w:w="3902"/>
      </w:tblGrid>
      <w:tr w:rsidR="00F75106">
        <w:tc>
          <w:tcPr>
            <w:tcW w:w="0" w:type="auto"/>
          </w:tcPr>
          <w:p w:rsidR="00F75106" w:rsidRDefault="00CA2BA4">
            <w:bookmarkStart w:id="0" w:name="woordmerk"/>
            <w:bookmarkStart w:id="1" w:name="woordmerk_bk"/>
            <w:bookmarkEnd w:id="0"/>
            <w:r>
              <w:rPr>
                <w:noProof/>
              </w:rPr>
              <w:drawing>
                <wp:inline distT="0" distB="0" distL="0" distR="0" wp14:anchorId="6F029BFD" wp14:editId="52273DFB">
                  <wp:extent cx="2340869" cy="1583439"/>
                  <wp:effectExtent l="0" t="0" r="0" b="0"/>
                  <wp:docPr id="1" name="Afbeelding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340869" cy="1583439"/>
                          </a:xfrm>
                          <a:prstGeom prst="rect">
                            <a:avLst/>
                          </a:prstGeom>
                        </pic:spPr>
                      </pic:pic>
                    </a:graphicData>
                  </a:graphic>
                </wp:inline>
              </w:drawing>
            </w:r>
            <w:bookmarkEnd w:id="1"/>
            <w:r w:rsidR="008A7B34">
              <w:fldChar w:fldCharType="begin"/>
            </w:r>
            <w:r w:rsidR="00F75106">
              <w:instrText xml:space="preserve"> DOCPROPERTY woordmerk </w:instrText>
            </w:r>
            <w:r w:rsidR="008A7B34">
              <w:fldChar w:fldCharType="end"/>
            </w:r>
          </w:p>
        </w:tc>
      </w:tr>
    </w:tbl>
    <w:p w:rsidR="00F75106" w:rsidRDefault="00F75106">
      <w:pPr>
        <w:pStyle w:val="in-table"/>
      </w:pPr>
    </w:p>
    <w:tbl>
      <w:tblPr>
        <w:tblW w:w="7512" w:type="dxa"/>
        <w:tblInd w:w="8" w:type="dxa"/>
        <w:tblLayout w:type="fixed"/>
        <w:tblCellMar>
          <w:left w:w="0" w:type="dxa"/>
          <w:right w:w="0" w:type="dxa"/>
        </w:tblCellMar>
        <w:tblLook w:val="0000" w:firstRow="0" w:lastRow="0" w:firstColumn="0" w:lastColumn="0" w:noHBand="0" w:noVBand="0"/>
      </w:tblPr>
      <w:tblGrid>
        <w:gridCol w:w="1099"/>
        <w:gridCol w:w="6413"/>
      </w:tblGrid>
      <w:tr w:rsidR="00F75106">
        <w:trPr>
          <w:trHeight w:hRule="exact" w:val="306"/>
        </w:trPr>
        <w:tc>
          <w:tcPr>
            <w:tcW w:w="7512" w:type="dxa"/>
            <w:gridSpan w:val="2"/>
          </w:tcPr>
          <w:p w:rsidR="00F75106" w:rsidRDefault="008A7B34">
            <w:pPr>
              <w:pStyle w:val="Huisstijl-Retouradres"/>
            </w:pPr>
            <w:r>
              <w:fldChar w:fldCharType="begin"/>
            </w:r>
            <w:r w:rsidR="000129A4">
              <w:instrText xml:space="preserve"> DOCPROPERTY retouradres </w:instrText>
            </w:r>
            <w:r>
              <w:fldChar w:fldCharType="separate"/>
            </w:r>
            <w:r w:rsidR="00CA2BA4">
              <w:t>&gt; Retouradres Postbus 20301 2500 EH  Den Haag</w:t>
            </w:r>
            <w:r>
              <w:fldChar w:fldCharType="end"/>
            </w:r>
          </w:p>
        </w:tc>
      </w:tr>
      <w:tr w:rsidR="00F75106">
        <w:trPr>
          <w:cantSplit/>
          <w:trHeight w:hRule="exact" w:val="85"/>
        </w:trPr>
        <w:tc>
          <w:tcPr>
            <w:tcW w:w="7512" w:type="dxa"/>
            <w:gridSpan w:val="2"/>
          </w:tcPr>
          <w:p w:rsidR="00F75106" w:rsidRDefault="00F75106">
            <w:pPr>
              <w:pStyle w:val="Huisstijl-Rubricering"/>
            </w:pPr>
          </w:p>
        </w:tc>
      </w:tr>
      <w:tr w:rsidR="00F75106">
        <w:trPr>
          <w:cantSplit/>
          <w:trHeight w:hRule="exact" w:val="187"/>
        </w:trPr>
        <w:tc>
          <w:tcPr>
            <w:tcW w:w="7512" w:type="dxa"/>
            <w:gridSpan w:val="2"/>
          </w:tcPr>
          <w:p w:rsidR="00F75106" w:rsidRDefault="008A7B34">
            <w:pPr>
              <w:pStyle w:val="Huisstijl-Rubricering"/>
            </w:pPr>
            <w:r>
              <w:fldChar w:fldCharType="begin"/>
            </w:r>
            <w:r w:rsidR="000129A4">
              <w:instrText xml:space="preserve"> DOCPROPERTY rubricering </w:instrText>
            </w:r>
            <w:r>
              <w:fldChar w:fldCharType="end"/>
            </w:r>
          </w:p>
        </w:tc>
      </w:tr>
      <w:tr w:rsidR="00F75106">
        <w:trPr>
          <w:cantSplit/>
          <w:trHeight w:hRule="exact" w:val="2166"/>
        </w:trPr>
        <w:tc>
          <w:tcPr>
            <w:tcW w:w="7512" w:type="dxa"/>
            <w:gridSpan w:val="2"/>
          </w:tcPr>
          <w:p w:rsidR="003E2E38" w:rsidRDefault="003E2E38">
            <w:pPr>
              <w:pStyle w:val="adres"/>
            </w:pPr>
            <w:r>
              <w:t>Aan de Voorzitter van de Tweede Kamer</w:t>
            </w:r>
          </w:p>
          <w:p w:rsidR="003E2E38" w:rsidRDefault="00604C54">
            <w:pPr>
              <w:pStyle w:val="adres"/>
            </w:pPr>
            <w:r>
              <w:t>d</w:t>
            </w:r>
            <w:r w:rsidR="003E2E38">
              <w:t>er Staten-Generaal</w:t>
            </w:r>
          </w:p>
          <w:p w:rsidR="003E2E38" w:rsidRDefault="003E2E38">
            <w:pPr>
              <w:pStyle w:val="adres"/>
            </w:pPr>
            <w:r>
              <w:t>Postbus 20018</w:t>
            </w:r>
          </w:p>
          <w:p w:rsidR="003E2E38" w:rsidRDefault="003E2E38" w:rsidP="003E2E38">
            <w:pPr>
              <w:pStyle w:val="adres"/>
            </w:pPr>
            <w:r>
              <w:t xml:space="preserve">2500 EA  DEN HAAG </w:t>
            </w:r>
          </w:p>
          <w:p w:rsidR="00F75106" w:rsidRDefault="00F75106">
            <w:pPr>
              <w:pStyle w:val="adres"/>
            </w:pPr>
          </w:p>
          <w:p w:rsidR="00F75106" w:rsidRDefault="008A7B34">
            <w:pPr>
              <w:pStyle w:val="kixcode"/>
            </w:pPr>
            <w:r>
              <w:fldChar w:fldCharType="begin"/>
            </w:r>
            <w:r w:rsidR="000129A4">
              <w:instrText xml:space="preserve"> DOCPROPERTY kix </w:instrText>
            </w:r>
            <w:r>
              <w:fldChar w:fldCharType="end"/>
            </w:r>
          </w:p>
          <w:p w:rsidR="00F75106" w:rsidRDefault="00F75106">
            <w:pPr>
              <w:pStyle w:val="kixcode"/>
            </w:pPr>
          </w:p>
        </w:tc>
      </w:tr>
      <w:tr w:rsidR="00F75106">
        <w:trPr>
          <w:trHeight w:hRule="exact" w:val="465"/>
        </w:trPr>
        <w:tc>
          <w:tcPr>
            <w:tcW w:w="7512" w:type="dxa"/>
            <w:gridSpan w:val="2"/>
          </w:tcPr>
          <w:p w:rsidR="00F75106" w:rsidRDefault="00F75106">
            <w:pPr>
              <w:pStyle w:val="broodtekst"/>
            </w:pPr>
          </w:p>
        </w:tc>
      </w:tr>
      <w:tr w:rsidR="00F75106">
        <w:trPr>
          <w:trHeight w:hRule="exact" w:val="238"/>
        </w:trPr>
        <w:tc>
          <w:tcPr>
            <w:tcW w:w="1099" w:type="dxa"/>
          </w:tcPr>
          <w:p w:rsidR="00F75106" w:rsidRDefault="008A7B34">
            <w:pPr>
              <w:pStyle w:val="datumonderwerp"/>
              <w:tabs>
                <w:tab w:val="clear" w:pos="794"/>
                <w:tab w:val="left" w:pos="1092"/>
              </w:tabs>
              <w:ind w:left="1140" w:hanging="1140"/>
              <w:rPr>
                <w:noProof/>
              </w:rPr>
            </w:pPr>
            <w:r>
              <w:rPr>
                <w:noProof/>
              </w:rPr>
              <w:fldChar w:fldCharType="begin"/>
            </w:r>
            <w:r w:rsidR="00D2034F">
              <w:rPr>
                <w:noProof/>
              </w:rPr>
              <w:instrText xml:space="preserve"> DOCPROPERTY _datum </w:instrText>
            </w:r>
            <w:r>
              <w:rPr>
                <w:noProof/>
              </w:rPr>
              <w:fldChar w:fldCharType="separate"/>
            </w:r>
            <w:r w:rsidR="00CA2BA4">
              <w:rPr>
                <w:noProof/>
              </w:rPr>
              <w:t>Datum</w:t>
            </w:r>
            <w:r>
              <w:rPr>
                <w:noProof/>
              </w:rPr>
              <w:fldChar w:fldCharType="end"/>
            </w:r>
          </w:p>
        </w:tc>
        <w:tc>
          <w:tcPr>
            <w:tcW w:w="6413" w:type="dxa"/>
          </w:tcPr>
          <w:p w:rsidR="00F75106" w:rsidRDefault="003E2E38">
            <w:pPr>
              <w:pStyle w:val="datumonderwerp"/>
              <w:tabs>
                <w:tab w:val="clear" w:pos="794"/>
                <w:tab w:val="left" w:pos="1092"/>
              </w:tabs>
              <w:ind w:left="1140" w:hanging="1140"/>
            </w:pPr>
            <w:r>
              <w:t>30 augustus 2017</w:t>
            </w:r>
          </w:p>
        </w:tc>
      </w:tr>
      <w:tr w:rsidR="00F75106">
        <w:trPr>
          <w:trHeight w:hRule="exact" w:val="482"/>
        </w:trPr>
        <w:tc>
          <w:tcPr>
            <w:tcW w:w="1099" w:type="dxa"/>
          </w:tcPr>
          <w:p w:rsidR="00F75106" w:rsidRDefault="008A7B34">
            <w:pPr>
              <w:pStyle w:val="datumonderwerp"/>
              <w:ind w:left="743" w:hanging="743"/>
              <w:rPr>
                <w:noProof/>
              </w:rPr>
            </w:pPr>
            <w:r>
              <w:rPr>
                <w:noProof/>
              </w:rPr>
              <w:fldChar w:fldCharType="begin"/>
            </w:r>
            <w:r w:rsidR="00D2034F">
              <w:rPr>
                <w:noProof/>
              </w:rPr>
              <w:instrText xml:space="preserve"> DOCPROPERTY _onderwerp </w:instrText>
            </w:r>
            <w:r>
              <w:rPr>
                <w:noProof/>
              </w:rPr>
              <w:fldChar w:fldCharType="separate"/>
            </w:r>
            <w:r w:rsidR="00CA2BA4">
              <w:rPr>
                <w:noProof/>
              </w:rPr>
              <w:t>Onderwerp</w:t>
            </w:r>
            <w:r>
              <w:rPr>
                <w:noProof/>
              </w:rPr>
              <w:fldChar w:fldCharType="end"/>
            </w:r>
          </w:p>
        </w:tc>
        <w:tc>
          <w:tcPr>
            <w:tcW w:w="6413" w:type="dxa"/>
          </w:tcPr>
          <w:p w:rsidR="00F75106" w:rsidRDefault="008A7B34">
            <w:pPr>
              <w:pStyle w:val="datumonderwerp"/>
            </w:pPr>
            <w:r>
              <w:fldChar w:fldCharType="begin"/>
            </w:r>
            <w:r w:rsidR="000129A4">
              <w:instrText xml:space="preserve"> DOCPROPERTY onderwerp </w:instrText>
            </w:r>
            <w:r>
              <w:fldChar w:fldCharType="separate"/>
            </w:r>
            <w:r w:rsidR="00CA2BA4">
              <w:t>Wijziging landenbeleid Russische Federatie</w:t>
            </w:r>
            <w:r>
              <w:fldChar w:fldCharType="end"/>
            </w:r>
          </w:p>
        </w:tc>
      </w:tr>
    </w:tbl>
    <w:tbl>
      <w:tblPr>
        <w:tblpPr w:leftFromText="181" w:rightFromText="181" w:vertAnchor="page" w:horzAnchor="page" w:tblpX="9357" w:tblpY="3074"/>
        <w:tblW w:w="2013" w:type="dxa"/>
        <w:tblLayout w:type="fixed"/>
        <w:tblCellMar>
          <w:left w:w="0" w:type="dxa"/>
          <w:right w:w="0" w:type="dxa"/>
        </w:tblCellMar>
        <w:tblLook w:val="0000" w:firstRow="0" w:lastRow="0" w:firstColumn="0" w:lastColumn="0" w:noHBand="0" w:noVBand="0"/>
      </w:tblPr>
      <w:tblGrid>
        <w:gridCol w:w="2013"/>
      </w:tblGrid>
      <w:tr w:rsidR="00F75106">
        <w:tc>
          <w:tcPr>
            <w:tcW w:w="2013" w:type="dxa"/>
          </w:tcPr>
          <w:p w:rsidR="00CA2BA4" w:rsidRDefault="00CA2BA4" w:rsidP="00CA2BA4">
            <w:pPr>
              <w:pStyle w:val="afzendgegevens-bold"/>
            </w:pPr>
            <w:bookmarkStart w:id="2" w:name="referentiegegevens"/>
            <w:bookmarkStart w:id="3" w:name="referentiegegevens_bk"/>
            <w:bookmarkEnd w:id="2"/>
            <w:r>
              <w:t>Directoraat-Generaal Vreemdelingenzaken</w:t>
            </w:r>
          </w:p>
          <w:p w:rsidR="00CA2BA4" w:rsidRDefault="00CA2BA4" w:rsidP="00CA2BA4">
            <w:pPr>
              <w:pStyle w:val="afzendgegevens"/>
            </w:pPr>
            <w:r>
              <w:t>Directie Migratiebeleid</w:t>
            </w:r>
          </w:p>
          <w:p w:rsidR="00CA2BA4" w:rsidRDefault="00CA2BA4" w:rsidP="00CA2BA4">
            <w:pPr>
              <w:pStyle w:val="witregel1"/>
            </w:pPr>
            <w:r>
              <w:t> </w:t>
            </w:r>
          </w:p>
          <w:p w:rsidR="00CA2BA4" w:rsidRDefault="00CA2BA4" w:rsidP="00CA2BA4">
            <w:pPr>
              <w:pStyle w:val="afzendgegevens"/>
            </w:pPr>
            <w:r>
              <w:t>Turfmarkt 147</w:t>
            </w:r>
          </w:p>
          <w:p w:rsidR="00CA2BA4" w:rsidRPr="00F5181C" w:rsidRDefault="00CA2BA4" w:rsidP="00CA2BA4">
            <w:pPr>
              <w:pStyle w:val="afzendgegevens"/>
              <w:rPr>
                <w:lang w:val="de-DE"/>
              </w:rPr>
            </w:pPr>
            <w:r w:rsidRPr="00F5181C">
              <w:rPr>
                <w:lang w:val="de-DE"/>
              </w:rPr>
              <w:t>2511 DP  Den Haag</w:t>
            </w:r>
          </w:p>
          <w:p w:rsidR="00CA2BA4" w:rsidRPr="00F5181C" w:rsidRDefault="00CA2BA4" w:rsidP="00CA2BA4">
            <w:pPr>
              <w:pStyle w:val="afzendgegevens"/>
              <w:rPr>
                <w:lang w:val="de-DE"/>
              </w:rPr>
            </w:pPr>
            <w:r w:rsidRPr="00F5181C">
              <w:rPr>
                <w:lang w:val="de-DE"/>
              </w:rPr>
              <w:t>Postbus 20301</w:t>
            </w:r>
          </w:p>
          <w:p w:rsidR="00CA2BA4" w:rsidRPr="00F5181C" w:rsidRDefault="00CA2BA4" w:rsidP="00CA2BA4">
            <w:pPr>
              <w:pStyle w:val="afzendgegevens"/>
              <w:rPr>
                <w:lang w:val="de-DE"/>
              </w:rPr>
            </w:pPr>
            <w:r w:rsidRPr="00F5181C">
              <w:rPr>
                <w:lang w:val="de-DE"/>
              </w:rPr>
              <w:t>2500 EH  Den Haag</w:t>
            </w:r>
          </w:p>
          <w:p w:rsidR="00CA2BA4" w:rsidRPr="00F5181C" w:rsidRDefault="00CA2BA4" w:rsidP="00CA2BA4">
            <w:pPr>
              <w:pStyle w:val="afzendgegevens"/>
              <w:rPr>
                <w:lang w:val="de-DE"/>
              </w:rPr>
            </w:pPr>
            <w:r w:rsidRPr="00F5181C">
              <w:rPr>
                <w:lang w:val="de-DE"/>
              </w:rPr>
              <w:t>www.rijksoverheid.nl/venj</w:t>
            </w:r>
          </w:p>
          <w:p w:rsidR="00CA2BA4" w:rsidRPr="00A17159" w:rsidRDefault="00CA2BA4" w:rsidP="00CA2BA4">
            <w:pPr>
              <w:pStyle w:val="witregel2"/>
              <w:rPr>
                <w:lang w:val="de-DE"/>
              </w:rPr>
            </w:pPr>
            <w:r w:rsidRPr="00A17159">
              <w:rPr>
                <w:lang w:val="de-DE"/>
              </w:rPr>
              <w:t> </w:t>
            </w:r>
          </w:p>
          <w:p w:rsidR="00CA2BA4" w:rsidRDefault="00CA2BA4" w:rsidP="00CA2BA4">
            <w:pPr>
              <w:pStyle w:val="referentiekopjes"/>
            </w:pPr>
            <w:r>
              <w:t>Ons kenmerk</w:t>
            </w:r>
          </w:p>
          <w:p w:rsidR="00CA2BA4" w:rsidRDefault="003E2E38" w:rsidP="00CA2BA4">
            <w:pPr>
              <w:pStyle w:val="referentiegegevens"/>
            </w:pPr>
            <w:r>
              <w:t>2117993</w:t>
            </w:r>
          </w:p>
          <w:p w:rsidR="00CA2BA4" w:rsidRDefault="00CA2BA4" w:rsidP="00CA2BA4">
            <w:pPr>
              <w:pStyle w:val="witregel1"/>
            </w:pPr>
            <w:r>
              <w:t> </w:t>
            </w:r>
          </w:p>
          <w:p w:rsidR="00CA2BA4" w:rsidRDefault="00CA2BA4" w:rsidP="00CA2BA4">
            <w:pPr>
              <w:pStyle w:val="clausule"/>
            </w:pPr>
            <w:r>
              <w:t>Bij beantwoording de datum en ons kenmerk vermelden. Wilt u slechts één zaak in uw brief behandelen.</w:t>
            </w:r>
          </w:p>
          <w:p w:rsidR="00CA2BA4" w:rsidRDefault="00CA2BA4" w:rsidP="00CA2BA4">
            <w:pPr>
              <w:pStyle w:val="referentiegegevens"/>
            </w:pPr>
          </w:p>
          <w:bookmarkEnd w:id="3"/>
          <w:p w:rsidR="00F75106" w:rsidRDefault="008A7B34" w:rsidP="00CA2BA4">
            <w:pPr>
              <w:pStyle w:val="referentiegegevens"/>
            </w:pPr>
            <w:r>
              <w:fldChar w:fldCharType="begin"/>
            </w:r>
            <w:r w:rsidR="00F75106">
              <w:instrText xml:space="preserve"> DOCPROPERTY referentiegegevens </w:instrText>
            </w:r>
            <w:r>
              <w:fldChar w:fldCharType="end"/>
            </w:r>
          </w:p>
        </w:tc>
      </w:tr>
    </w:tbl>
    <w:p w:rsidR="00F75106" w:rsidRDefault="00F75106">
      <w:pPr>
        <w:pStyle w:val="broodtekst"/>
      </w:pPr>
    </w:p>
    <w:p w:rsidR="00F75106" w:rsidRDefault="00F75106">
      <w:pPr>
        <w:pStyle w:val="broodtekst"/>
        <w:sectPr w:rsidR="00F75106" w:rsidSect="00FB5D33">
          <w:headerReference w:type="even" r:id="rId11"/>
          <w:headerReference w:type="default" r:id="rId12"/>
          <w:footerReference w:type="even" r:id="rId13"/>
          <w:footerReference w:type="default" r:id="rId14"/>
          <w:headerReference w:type="first" r:id="rId15"/>
          <w:footerReference w:type="first" r:id="rId16"/>
          <w:pgSz w:w="11906" w:h="16838" w:code="9"/>
          <w:pgMar w:top="2398" w:right="2818" w:bottom="1077" w:left="1588" w:header="2398" w:footer="346" w:gutter="0"/>
          <w:paperSrc w:first="262" w:other="259"/>
          <w:cols w:space="720"/>
          <w:titlePg/>
          <w:docGrid w:linePitch="360"/>
        </w:sectPr>
      </w:pPr>
    </w:p>
    <w:p w:rsidR="00CA2BA4" w:rsidRDefault="00CA2BA4" w:rsidP="00CA2BA4">
      <w:pPr>
        <w:pStyle w:val="broodtekst"/>
      </w:pPr>
      <w:r>
        <w:t>Op 14 juli jl. werd het algemeen ambtsbericht Russische Federatie gepubliceerd.</w:t>
      </w:r>
    </w:p>
    <w:p w:rsidR="00CA2BA4" w:rsidRDefault="00CA2BA4" w:rsidP="00CA2BA4">
      <w:pPr>
        <w:pStyle w:val="broodtekst"/>
      </w:pPr>
      <w:r>
        <w:t xml:space="preserve">Het ambtsbericht beslaat de </w:t>
      </w:r>
      <w:r w:rsidRPr="00CA2BA4">
        <w:t>periode van augustus 2015 tot en met juni 2017.</w:t>
      </w:r>
      <w:r>
        <w:t xml:space="preserve"> De inhoud van het ambtsbericht geeft aanleiding tot een tweetal aanpassingen in het la</w:t>
      </w:r>
      <w:r w:rsidR="00F5181C">
        <w:t>ndenbeleid Russische Federatie:</w:t>
      </w:r>
      <w:bookmarkStart w:id="6" w:name="_GoBack"/>
      <w:bookmarkEnd w:id="6"/>
    </w:p>
    <w:p w:rsidR="00D27160" w:rsidRDefault="00D27160" w:rsidP="00CA2BA4">
      <w:pPr>
        <w:pStyle w:val="broodtekst"/>
      </w:pPr>
    </w:p>
    <w:p w:rsidR="00F5181C" w:rsidRDefault="00F5181C" w:rsidP="00190C76">
      <w:pPr>
        <w:pStyle w:val="broodtekst"/>
        <w:ind w:left="227"/>
      </w:pPr>
      <w:r>
        <w:t>Aan LHBT</w:t>
      </w:r>
      <w:r w:rsidR="00190C76">
        <w:t>’</w:t>
      </w:r>
      <w:r>
        <w:t xml:space="preserve">s </w:t>
      </w:r>
      <w:r w:rsidR="00190C76">
        <w:t xml:space="preserve">afkomstig uit </w:t>
      </w:r>
      <w:r w:rsidR="00F956BF">
        <w:t>Tsjetsjenië</w:t>
      </w:r>
      <w:r w:rsidR="00190C76">
        <w:t xml:space="preserve"> </w:t>
      </w:r>
      <w:r>
        <w:t>zal een verblijfsvergunning verleend worden</w:t>
      </w:r>
      <w:r w:rsidR="00624E1A">
        <w:t xml:space="preserve"> omdat u</w:t>
      </w:r>
      <w:r w:rsidR="00F31C3F">
        <w:t xml:space="preserve">it de informatie in het ambtsbericht valt af te leiden dat </w:t>
      </w:r>
      <w:r w:rsidR="00D27160">
        <w:t>er in</w:t>
      </w:r>
      <w:r>
        <w:t xml:space="preserve"> </w:t>
      </w:r>
      <w:r w:rsidR="00624E1A">
        <w:t>Tsjetsjenië</w:t>
      </w:r>
      <w:r>
        <w:t xml:space="preserve"> sprake is van systematische vervolging van LHBT</w:t>
      </w:r>
      <w:r w:rsidR="00D27160">
        <w:t>’s</w:t>
      </w:r>
      <w:r w:rsidR="00F31C3F">
        <w:t>.</w:t>
      </w:r>
      <w:r w:rsidR="00D27160">
        <w:t xml:space="preserve"> </w:t>
      </w:r>
      <w:r w:rsidR="00190C76">
        <w:t>LHBT’s afkomstig uit de overige delen van de Russische Federatie blijven een risicogroep.</w:t>
      </w:r>
    </w:p>
    <w:p w:rsidR="00D27160" w:rsidRDefault="00D27160" w:rsidP="00D27160">
      <w:pPr>
        <w:pStyle w:val="broodtekst"/>
      </w:pPr>
    </w:p>
    <w:p w:rsidR="00D27160" w:rsidRPr="00CA2BA4" w:rsidRDefault="00D27160" w:rsidP="00F956BF">
      <w:pPr>
        <w:pStyle w:val="broodtekst"/>
        <w:ind w:left="227"/>
      </w:pPr>
      <w:r w:rsidRPr="00D27160">
        <w:t xml:space="preserve">Op basis van het ambtsbericht heb ik besloten de volgende groepen </w:t>
      </w:r>
      <w:r w:rsidR="00F956BF">
        <w:t xml:space="preserve">aan te wijzen als </w:t>
      </w:r>
      <w:r w:rsidRPr="00D27160">
        <w:t>risicogroep:</w:t>
      </w:r>
      <w:r>
        <w:t xml:space="preserve"> politieke activisten en andere personen die </w:t>
      </w:r>
      <w:r w:rsidR="00624E1A">
        <w:t>significant</w:t>
      </w:r>
      <w:r>
        <w:t xml:space="preserve"> kritiek leveren op het regeringsbeleid</w:t>
      </w:r>
      <w:r w:rsidR="00190C76">
        <w:t>.</w:t>
      </w:r>
      <w:r>
        <w:t xml:space="preserve"> </w:t>
      </w:r>
    </w:p>
    <w:p w:rsidR="00F75106" w:rsidRDefault="00F75106" w:rsidP="00CA2BA4">
      <w:pPr>
        <w:pStyle w:val="broodtekst"/>
      </w:pPr>
    </w:p>
    <w:p w:rsidR="0098132F" w:rsidRPr="0098132F" w:rsidRDefault="0098132F" w:rsidP="0098132F">
      <w:pPr>
        <w:pStyle w:val="broodtekst"/>
        <w:rPr>
          <w:i/>
          <w:iCs/>
        </w:rPr>
      </w:pPr>
      <w:r w:rsidRPr="0098132F">
        <w:rPr>
          <w:i/>
          <w:iCs/>
        </w:rPr>
        <w:t>Tsjetsjeense LHBT’s</w:t>
      </w:r>
    </w:p>
    <w:p w:rsidR="0098132F" w:rsidRPr="0098132F" w:rsidRDefault="0098132F" w:rsidP="00A17159">
      <w:pPr>
        <w:pStyle w:val="broodtekst"/>
      </w:pPr>
      <w:r w:rsidRPr="0098132F">
        <w:t>In het voorjaar van 2017 publiceerde de Russische krant Novaja Gazeta twee artikelen over een golf van arrestaties en moorden van LHBT’s in Tsjetsjenië. Human Rights Watch en de International Crisis Group stelden over soortgelijke informatie te beschikken. Naast de informatie in het ambtsbericht over een groot aantal arrestaties, waarbij de verdachten niet alleen gearresteerd, maar ook gemarteld en in groten getale vermoord werden, heerst er in Tsjetsjenië een ongeremde homohaat</w:t>
      </w:r>
      <w:r w:rsidRPr="003E2E38">
        <w:t>. Gezien de in Tsjetsjenië heersende ongeremde homohaat en het risico dat zij lopen om vermoord te worden, ook als zij zich eenmaal buiten Tsjetsjenië bevinden</w:t>
      </w:r>
      <w:r w:rsidR="0080467D" w:rsidRPr="003E2E38">
        <w:t>,</w:t>
      </w:r>
      <w:r w:rsidRPr="003E2E38">
        <w:t xml:space="preserve"> kan gesteld worden dat in Tsjetsjenië sprake is van systematische vervolging. Daarom zal aan</w:t>
      </w:r>
      <w:r w:rsidR="00A17159" w:rsidRPr="003E2E38">
        <w:t xml:space="preserve"> personen waarvan geloofwaardig is bevonden dat zij LHBT zijn en</w:t>
      </w:r>
      <w:r w:rsidRPr="003E2E38">
        <w:t xml:space="preserve"> waarvan het geloofwaardig is dat zij uit Tsjetsjenië afkomstig zijn</w:t>
      </w:r>
      <w:r w:rsidR="00A17159" w:rsidRPr="003E2E38">
        <w:t>,</w:t>
      </w:r>
      <w:r w:rsidRPr="003E2E38">
        <w:t xml:space="preserve"> een verblijfsvergunning verleend worden. In beginsel zal hen geen beschermingsalternatief elders in de Russische Federatie worden tegengeworpen.</w:t>
      </w:r>
      <w:r w:rsidRPr="0098132F">
        <w:t xml:space="preserve"> </w:t>
      </w:r>
    </w:p>
    <w:p w:rsidR="0098132F" w:rsidRDefault="0098132F" w:rsidP="00CA2BA4">
      <w:pPr>
        <w:pStyle w:val="broodtekst"/>
      </w:pPr>
    </w:p>
    <w:p w:rsidR="0098132F" w:rsidRPr="0098132F" w:rsidRDefault="0098132F" w:rsidP="00D27160">
      <w:pPr>
        <w:pStyle w:val="broodtekst"/>
        <w:rPr>
          <w:i/>
          <w:iCs/>
        </w:rPr>
      </w:pPr>
      <w:r w:rsidRPr="0098132F">
        <w:rPr>
          <w:i/>
          <w:iCs/>
        </w:rPr>
        <w:t>Critici regeringsbeleid</w:t>
      </w:r>
    </w:p>
    <w:p w:rsidR="00190C76" w:rsidRDefault="00190C76" w:rsidP="00190C76">
      <w:pPr>
        <w:pStyle w:val="broodtekst"/>
      </w:pPr>
      <w:r>
        <w:t>P</w:t>
      </w:r>
      <w:r w:rsidRPr="00190C76">
        <w:t>olitieke activisten en andere personen die significant kritiek leveren op het regeringsbeleid</w:t>
      </w:r>
      <w:r>
        <w:t xml:space="preserve"> worden benoemd tot risicogroep.</w:t>
      </w:r>
    </w:p>
    <w:p w:rsidR="00190C76" w:rsidRPr="00190C76" w:rsidRDefault="00190C76" w:rsidP="00190C76">
      <w:pPr>
        <w:pStyle w:val="broodtekst"/>
      </w:pPr>
      <w:r w:rsidRPr="00190C76">
        <w:t xml:space="preserve">Reden voor het aanwijzen van bovengenoemde categorieën als risicogroep is dat uit het ambtsbericht blijkt dat de mensenrechten en de vrijheid van meningsuiting in Rusland steeds meer in het nauw komen. Er is steeds minder ruimte voor kritiek of een van de autoriteiten afwijkende mening. De Russische overheid trad </w:t>
      </w:r>
      <w:r w:rsidRPr="00190C76">
        <w:lastRenderedPageBreak/>
        <w:t xml:space="preserve">in de verslagperiode repressief op tegen personen die het regeringsbeleid openlijk bekritiseerden of daar vraagtekens bij zetten. Critici van het overheidsbeleid werden vaak gearresteerd en strafrechtelijk vervolgd op basis van valse beschuldigingen. Het kwam voor dat politieke activisten, overheidscritici en personen gelieerd aan de oppositie fysiek werden aangevallen of onder twijfelachtige omstandigheden om het leven kwamen.  </w:t>
      </w:r>
    </w:p>
    <w:p w:rsidR="00190C76" w:rsidRPr="00190C76" w:rsidRDefault="00190C76" w:rsidP="00190C76">
      <w:pPr>
        <w:pStyle w:val="broodtekst"/>
      </w:pPr>
    </w:p>
    <w:p w:rsidR="00D27160" w:rsidRPr="00D27160" w:rsidRDefault="00D27160" w:rsidP="00D27160">
      <w:pPr>
        <w:pStyle w:val="broodtekst"/>
      </w:pPr>
      <w:r w:rsidRPr="00D27160">
        <w:t>Aanwijzing als risicogroep betekent dat wanneer een asielzoeker aannemelijk</w:t>
      </w:r>
    </w:p>
    <w:p w:rsidR="00D27160" w:rsidRPr="00D27160" w:rsidRDefault="00D27160" w:rsidP="00190C76">
      <w:pPr>
        <w:pStyle w:val="broodtekst"/>
      </w:pPr>
      <w:r w:rsidRPr="00D27160">
        <w:t xml:space="preserve">maakt dat hij problemen heeft ondervonden als gevolg van </w:t>
      </w:r>
      <w:r w:rsidR="00190C76">
        <w:t xml:space="preserve">het uiten van significante kritiek op het regeringsbeleid, bijvoorbeeld als </w:t>
      </w:r>
      <w:r w:rsidRPr="00D27160">
        <w:t>journalist</w:t>
      </w:r>
      <w:r w:rsidR="00190C76">
        <w:t>, blogger</w:t>
      </w:r>
    </w:p>
    <w:p w:rsidR="00D27160" w:rsidRPr="00D27160" w:rsidRDefault="00D27160" w:rsidP="00190C76">
      <w:pPr>
        <w:pStyle w:val="broodtekst"/>
      </w:pPr>
      <w:r w:rsidRPr="00D27160">
        <w:t>of oppositielid</w:t>
      </w:r>
      <w:r w:rsidR="00190C76">
        <w:t xml:space="preserve">, </w:t>
      </w:r>
      <w:r w:rsidRPr="00D27160">
        <w:t>snel zal worden geconcludeerd dat deze problemen voldoende zwaarwegend zijn om een asielvergunning toe te kennen. Uitgangspunt blijft dat de asielaanvraag individueel wordt beoordeeld. De gestelde vrees voor vervolging moet met individuele feiten en omstandigheden aannemelijk gemaakt worden.</w:t>
      </w:r>
    </w:p>
    <w:p w:rsidR="00D27160" w:rsidRDefault="00D27160" w:rsidP="00CA2BA4">
      <w:pPr>
        <w:pStyle w:val="broodtekst"/>
      </w:pPr>
    </w:p>
    <w:p w:rsidR="00531E46" w:rsidRDefault="00531E46" w:rsidP="00531E46">
      <w:pPr>
        <w:pStyle w:val="broodtekst"/>
      </w:pPr>
    </w:p>
    <w:p w:rsidR="00531E46" w:rsidRDefault="00531E46" w:rsidP="00531E46">
      <w:pPr>
        <w:pStyle w:val="broodtekst"/>
      </w:pPr>
      <w:r>
        <w:t>De Staatssecretaris van Veiligheid en Justitie</w:t>
      </w:r>
      <w:r w:rsidR="003E2E38">
        <w:t>,</w:t>
      </w:r>
    </w:p>
    <w:p w:rsidR="00531E46" w:rsidRDefault="00531E46" w:rsidP="00531E46">
      <w:pPr>
        <w:pStyle w:val="broodtekst"/>
      </w:pPr>
    </w:p>
    <w:p w:rsidR="00531E46" w:rsidRDefault="00531E46" w:rsidP="00531E46">
      <w:pPr>
        <w:pStyle w:val="broodtekst"/>
      </w:pPr>
    </w:p>
    <w:p w:rsidR="00624E1A" w:rsidRDefault="00624E1A" w:rsidP="00531E46">
      <w:pPr>
        <w:pStyle w:val="broodtekst"/>
      </w:pPr>
    </w:p>
    <w:p w:rsidR="00F956BF" w:rsidRDefault="00F956BF" w:rsidP="00531E46">
      <w:pPr>
        <w:pStyle w:val="broodtekst"/>
      </w:pPr>
    </w:p>
    <w:p w:rsidR="00531E46" w:rsidRPr="00531E46" w:rsidRDefault="00531E46" w:rsidP="00531E46">
      <w:pPr>
        <w:pStyle w:val="broodtekst"/>
      </w:pPr>
      <w:r>
        <w:t>K.H.D.M. Dijkhoff</w:t>
      </w:r>
    </w:p>
    <w:p w:rsidR="000161BB" w:rsidRPr="000161BB" w:rsidRDefault="000161BB" w:rsidP="000161BB">
      <w:pPr>
        <w:pStyle w:val="broodtekst"/>
      </w:pPr>
    </w:p>
    <w:p w:rsidR="000161BB" w:rsidRPr="000161BB" w:rsidRDefault="000161BB" w:rsidP="000161BB">
      <w:pPr>
        <w:pStyle w:val="broodtekst"/>
      </w:pPr>
    </w:p>
    <w:p w:rsidR="000161BB" w:rsidRDefault="000161BB" w:rsidP="00AD1556">
      <w:pPr>
        <w:pStyle w:val="broodtekst"/>
      </w:pPr>
    </w:p>
    <w:p w:rsidR="000161BB" w:rsidRDefault="000161BB" w:rsidP="00AD1556">
      <w:pPr>
        <w:pStyle w:val="broodtekst"/>
      </w:pPr>
    </w:p>
    <w:p w:rsidR="000161BB" w:rsidRDefault="000161BB" w:rsidP="00AD1556">
      <w:pPr>
        <w:pStyle w:val="broodtekst"/>
      </w:pPr>
    </w:p>
    <w:p w:rsidR="000161BB" w:rsidRPr="00CA2BA4" w:rsidRDefault="000161BB" w:rsidP="00AD1556">
      <w:pPr>
        <w:pStyle w:val="broodtekst"/>
      </w:pPr>
    </w:p>
    <w:p w:rsidR="00CA2BA4" w:rsidRDefault="00CA2BA4" w:rsidP="00CA2BA4">
      <w:pPr>
        <w:pStyle w:val="broodtekst"/>
      </w:pPr>
    </w:p>
    <w:sectPr w:rsidR="00CA2BA4" w:rsidSect="00B46C81">
      <w:headerReference w:type="even" r:id="rId17"/>
      <w:footerReference w:type="default" r:id="rId18"/>
      <w:type w:val="continuous"/>
      <w:pgSz w:w="11906" w:h="16838" w:code="9"/>
      <w:pgMar w:top="2398" w:right="2818" w:bottom="1077" w:left="1588" w:header="2398" w:footer="25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BA4" w:rsidRDefault="00CA2BA4">
      <w:r>
        <w:separator/>
      </w:r>
    </w:p>
    <w:p w:rsidR="00CA2BA4" w:rsidRDefault="00CA2BA4"/>
    <w:p w:rsidR="00CA2BA4" w:rsidRDefault="00CA2BA4"/>
    <w:p w:rsidR="00CA2BA4" w:rsidRDefault="00CA2BA4"/>
  </w:endnote>
  <w:endnote w:type="continuationSeparator" w:id="0">
    <w:p w:rsidR="00CA2BA4" w:rsidRDefault="00CA2BA4">
      <w:r>
        <w:continuationSeparator/>
      </w:r>
    </w:p>
    <w:p w:rsidR="00CA2BA4" w:rsidRDefault="00CA2BA4"/>
    <w:p w:rsidR="00CA2BA4" w:rsidRDefault="00CA2BA4"/>
    <w:p w:rsidR="00CA2BA4" w:rsidRDefault="00CA2B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KIX Barcode">
    <w:altName w:val="Courier New"/>
    <w:panose1 w:val="020B7200000000000000"/>
    <w:charset w:val="00"/>
    <w:family w:val="swiss"/>
    <w:pitch w:val="variable"/>
    <w:sig w:usb0="80000003" w:usb1="00000000" w:usb2="00000000" w:usb3="00000000" w:csb0="00000001" w:csb1="00000000"/>
  </w:font>
  <w:font w:name="RO VenW">
    <w:charset w:val="00"/>
    <w:family w:val="swiss"/>
    <w:pitch w:val="variable"/>
    <w:sig w:usb0="80000003" w:usb1="1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3C" w:rsidRDefault="008A7B34">
    <w:pPr>
      <w:pStyle w:val="Voettekst"/>
      <w:framePr w:wrap="around" w:vAnchor="text" w:hAnchor="margin" w:xAlign="center" w:y="1"/>
      <w:rPr>
        <w:rStyle w:val="Paginanummer"/>
      </w:rPr>
    </w:pPr>
    <w:r>
      <w:rPr>
        <w:rStyle w:val="Paginanummer"/>
      </w:rPr>
      <w:fldChar w:fldCharType="begin"/>
    </w:r>
    <w:r w:rsidR="0089073C">
      <w:rPr>
        <w:rStyle w:val="Paginanummer"/>
      </w:rPr>
      <w:instrText xml:space="preserve">PAGE  </w:instrText>
    </w:r>
    <w:r>
      <w:rPr>
        <w:rStyle w:val="Paginanummer"/>
      </w:rPr>
      <w:fldChar w:fldCharType="end"/>
    </w:r>
  </w:p>
  <w:p w:rsidR="0089073C" w:rsidRDefault="0089073C">
    <w:pPr>
      <w:pStyle w:val="Voettekst"/>
    </w:pPr>
  </w:p>
  <w:p w:rsidR="0089073C" w:rsidRDefault="0089073C"/>
  <w:tbl>
    <w:tblPr>
      <w:tblW w:w="9900" w:type="dxa"/>
      <w:tblLayout w:type="fixed"/>
      <w:tblCellMar>
        <w:left w:w="0" w:type="dxa"/>
        <w:right w:w="0" w:type="dxa"/>
      </w:tblCellMar>
      <w:tblLook w:val="0000" w:firstRow="0" w:lastRow="0" w:firstColumn="0" w:lastColumn="0" w:noHBand="0" w:noVBand="0"/>
    </w:tblPr>
    <w:tblGrid>
      <w:gridCol w:w="7752"/>
      <w:gridCol w:w="2148"/>
    </w:tblGrid>
    <w:tr w:rsidR="0089073C">
      <w:trPr>
        <w:trHeight w:hRule="exact" w:val="240"/>
      </w:trPr>
      <w:tc>
        <w:tcPr>
          <w:tcW w:w="7752" w:type="dxa"/>
        </w:tcPr>
        <w:p w:rsidR="0089073C" w:rsidRDefault="0089073C">
          <w:pPr>
            <w:pStyle w:val="Huisstijl-Rubricering"/>
          </w:pPr>
          <w:r>
            <w:t>VERTROUWELIJK</w:t>
          </w:r>
        </w:p>
      </w:tc>
      <w:tc>
        <w:tcPr>
          <w:tcW w:w="2148" w:type="dxa"/>
        </w:tcPr>
        <w:p w:rsidR="0089073C" w:rsidRDefault="0089073C">
          <w:pPr>
            <w:pStyle w:val="Huisstijl-Paginanummering"/>
          </w:pPr>
          <w:r>
            <w:rPr>
              <w:rStyle w:val="Huisstijl-GegevenCharChar"/>
            </w:rPr>
            <w:t>Pagina  van</w:t>
          </w:r>
          <w:r>
            <w:t xml:space="preserve"> </w:t>
          </w:r>
          <w:fldSimple w:instr=" NUMPAGES   \* MERGEFORMAT ">
            <w:r w:rsidR="00FB5D33">
              <w:t>2</w:t>
            </w:r>
          </w:fldSimple>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89073C">
      <w:trPr>
        <w:trHeight w:hRule="exact" w:val="240"/>
      </w:trPr>
      <w:tc>
        <w:tcPr>
          <w:tcW w:w="7752" w:type="dxa"/>
        </w:tcPr>
        <w:bookmarkStart w:id="4" w:name="bmVoettekst1"/>
        <w:p w:rsidR="0089073C" w:rsidRDefault="008A7B34">
          <w:pPr>
            <w:pStyle w:val="Huisstijl-Rubricering"/>
          </w:pPr>
          <w:r>
            <w:fldChar w:fldCharType="begin"/>
          </w:r>
          <w:r w:rsidR="0089073C">
            <w:instrText xml:space="preserve"> DOCPROPERTY rubricering </w:instrText>
          </w:r>
          <w:r>
            <w:fldChar w:fldCharType="end"/>
          </w:r>
        </w:p>
      </w:tc>
      <w:tc>
        <w:tcPr>
          <w:tcW w:w="2148" w:type="dxa"/>
        </w:tcPr>
        <w:p w:rsidR="0089073C" w:rsidRDefault="008A7B34">
          <w:pPr>
            <w:pStyle w:val="Huisstijl-Paginanummering"/>
          </w:pP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FB5D33">
            <w:rPr>
              <w:rStyle w:val="Huisstijl-GegevenCharChar"/>
            </w:rPr>
            <w:t>Pagina</w:t>
          </w:r>
          <w:r>
            <w:rPr>
              <w:rStyle w:val="Huisstijl-GegevenCharChar"/>
            </w:rPr>
            <w:fldChar w:fldCharType="end"/>
          </w:r>
          <w:r w:rsidR="0089073C">
            <w:rPr>
              <w:rStyle w:val="Huisstijl-GegevenCharChar"/>
            </w:rPr>
            <w:t xml:space="preserve"> </w:t>
          </w:r>
          <w:r>
            <w:rPr>
              <w:rStyle w:val="Huisstijl-GegevenCharChar"/>
            </w:rPr>
            <w:fldChar w:fldCharType="begin"/>
          </w:r>
          <w:r w:rsidR="0089073C">
            <w:rPr>
              <w:rStyle w:val="Huisstijl-GegevenCharChar"/>
            </w:rPr>
            <w:instrText xml:space="preserve"> PAGE   \* MERGEFORMAT </w:instrText>
          </w:r>
          <w:r>
            <w:rPr>
              <w:rStyle w:val="Huisstijl-GegevenCharChar"/>
            </w:rPr>
            <w:fldChar w:fldCharType="separate"/>
          </w:r>
          <w:r w:rsidR="00CA2BA4">
            <w:rPr>
              <w:rStyle w:val="Huisstijl-GegevenCharChar"/>
            </w:rPr>
            <w:t>1</w:t>
          </w:r>
          <w:r>
            <w:rPr>
              <w:rStyle w:val="Huisstijl-GegevenCharChar"/>
            </w:rPr>
            <w:fldChar w:fldCharType="end"/>
          </w:r>
          <w:r w:rsidR="0089073C">
            <w:rPr>
              <w:rStyle w:val="Huisstijl-GegevenCharChar"/>
            </w:rPr>
            <w:t xml:space="preserve"> </w: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FB5D33">
            <w:rPr>
              <w:rStyle w:val="Huisstijl-GegevenCharChar"/>
            </w:rPr>
            <w:t>van</w:t>
          </w:r>
          <w:r>
            <w:rPr>
              <w:rStyle w:val="Huisstijl-GegevenCharChar"/>
            </w:rPr>
            <w:fldChar w:fldCharType="end"/>
          </w:r>
          <w:r w:rsidR="0089073C">
            <w:t xml:space="preserve"> </w:t>
          </w:r>
          <w:fldSimple w:instr=" SECTIONPAGES   \* MERGEFORMAT ">
            <w:r w:rsidR="00CA2BA4">
              <w:t>1</w:t>
            </w:r>
          </w:fldSimple>
        </w:p>
      </w:tc>
    </w:tr>
    <w:bookmarkEnd w:id="4"/>
  </w:tbl>
  <w:p w:rsidR="0089073C" w:rsidRDefault="0089073C">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94" w:type="dxa"/>
      <w:tblInd w:w="6" w:type="dxa"/>
      <w:tblLayout w:type="fixed"/>
      <w:tblCellMar>
        <w:left w:w="0" w:type="dxa"/>
        <w:right w:w="0" w:type="dxa"/>
      </w:tblCellMar>
      <w:tblLook w:val="0000" w:firstRow="0" w:lastRow="0" w:firstColumn="0" w:lastColumn="0" w:noHBand="0" w:noVBand="0"/>
    </w:tblPr>
    <w:tblGrid>
      <w:gridCol w:w="7771"/>
      <w:gridCol w:w="2123"/>
    </w:tblGrid>
    <w:tr w:rsidR="0089073C">
      <w:trPr>
        <w:cantSplit/>
        <w:trHeight w:hRule="exact" w:val="23"/>
      </w:trPr>
      <w:tc>
        <w:tcPr>
          <w:tcW w:w="7771" w:type="dxa"/>
        </w:tcPr>
        <w:p w:rsidR="0089073C" w:rsidRDefault="0089073C">
          <w:pPr>
            <w:pStyle w:val="Huisstijl-Rubricering"/>
          </w:pPr>
        </w:p>
      </w:tc>
      <w:tc>
        <w:tcPr>
          <w:tcW w:w="2123" w:type="dxa"/>
        </w:tcPr>
        <w:p w:rsidR="0089073C" w:rsidRDefault="0089073C">
          <w:pPr>
            <w:pStyle w:val="Huisstijl-Paginanummering"/>
          </w:pPr>
        </w:p>
      </w:tc>
    </w:tr>
    <w:tr w:rsidR="0089073C">
      <w:trPr>
        <w:cantSplit/>
        <w:trHeight w:hRule="exact" w:val="216"/>
      </w:trPr>
      <w:tc>
        <w:tcPr>
          <w:tcW w:w="7771" w:type="dxa"/>
        </w:tcPr>
        <w:p w:rsidR="0089073C" w:rsidRDefault="008A7B34">
          <w:pPr>
            <w:pStyle w:val="Huisstijl-Rubricering"/>
          </w:pPr>
          <w:r>
            <w:fldChar w:fldCharType="begin"/>
          </w:r>
          <w:r w:rsidR="0089073C">
            <w:instrText xml:space="preserve"> DOCPROPERTY Rubricering </w:instrText>
          </w:r>
          <w:r>
            <w:fldChar w:fldCharType="end"/>
          </w:r>
        </w:p>
      </w:tc>
      <w:tc>
        <w:tcPr>
          <w:tcW w:w="2123" w:type="dxa"/>
        </w:tcPr>
        <w:p w:rsidR="0089073C" w:rsidRDefault="008A7B34">
          <w:pPr>
            <w:pStyle w:val="Huisstijl-Paginanummering"/>
          </w:pPr>
          <w:r>
            <w:fldChar w:fldCharType="begin"/>
          </w:r>
          <w:r w:rsidR="0089073C">
            <w:instrText xml:space="preserve"> if </w:instrText>
          </w:r>
          <w:r>
            <w:fldChar w:fldCharType="begin"/>
          </w:r>
          <w:r w:rsidR="000129A4">
            <w:instrText xml:space="preserve"> DOCPROPERTY mailing-aan </w:instrText>
          </w:r>
          <w:r>
            <w:fldChar w:fldCharType="end"/>
          </w:r>
          <w:r w:rsidR="0089073C">
            <w:instrText xml:space="preserve"> = "1" "" "</w:instrText>
          </w:r>
          <w:r>
            <w:rPr>
              <w:rStyle w:val="Huisstijl-GegevenCharChar"/>
            </w:rPr>
            <w:fldChar w:fldCharType="begin"/>
          </w:r>
          <w:r w:rsidR="0089073C">
            <w:rPr>
              <w:rStyle w:val="Huisstijl-GegevenCharChar"/>
            </w:rPr>
            <w:instrText xml:space="preserve"> if </w:instrText>
          </w:r>
          <w:r>
            <w:rPr>
              <w:rStyle w:val="Huisstijl-GegevenCharChar"/>
            </w:rPr>
            <w:fldChar w:fldCharType="begin"/>
          </w:r>
          <w:r w:rsidR="0089073C">
            <w:rPr>
              <w:rStyle w:val="Huisstijl-GegevenCharChar"/>
            </w:rPr>
            <w:instrText xml:space="preserve"> NUMPAGES </w:instrText>
          </w:r>
          <w:r>
            <w:rPr>
              <w:rStyle w:val="Huisstijl-GegevenCharChar"/>
            </w:rPr>
            <w:fldChar w:fldCharType="separate"/>
          </w:r>
          <w:r w:rsidR="00886794">
            <w:rPr>
              <w:rStyle w:val="Huisstijl-GegevenCharChar"/>
            </w:rPr>
            <w:instrText>2</w:instrText>
          </w:r>
          <w:r>
            <w:rPr>
              <w:rStyle w:val="Huisstijl-GegevenCharChar"/>
            </w:rPr>
            <w:fldChar w:fldCharType="end"/>
          </w:r>
          <w:r w:rsidR="0089073C">
            <w:rPr>
              <w:rStyle w:val="Huisstijl-GegevenCharChar"/>
            </w:rPr>
            <w:instrText xml:space="preserve"> = "1" "" "</w:instrText>
          </w: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FB5D33">
            <w:rPr>
              <w:rStyle w:val="Huisstijl-GegevenCharChar"/>
            </w:rPr>
            <w:instrText>Pagina</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PAGE </w:instrText>
          </w:r>
          <w:r>
            <w:rPr>
              <w:rStyle w:val="Huisstijl-GegevenCharChar"/>
            </w:rPr>
            <w:fldChar w:fldCharType="separate"/>
          </w:r>
          <w:r w:rsidR="00886794">
            <w:rPr>
              <w:rStyle w:val="Huisstijl-GegevenCharChar"/>
            </w:rPr>
            <w:instrText>1</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FB5D33">
            <w:rPr>
              <w:rStyle w:val="Huisstijl-GegevenCharChar"/>
            </w:rPr>
            <w:instrText>van</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NUMPAGES </w:instrText>
          </w:r>
          <w:r>
            <w:rPr>
              <w:rStyle w:val="Huisstijl-GegevenCharChar"/>
            </w:rPr>
            <w:fldChar w:fldCharType="separate"/>
          </w:r>
          <w:r w:rsidR="00886794">
            <w:rPr>
              <w:rStyle w:val="Huisstijl-GegevenCharChar"/>
            </w:rPr>
            <w:instrText>2</w:instrText>
          </w:r>
          <w:r>
            <w:rPr>
              <w:rStyle w:val="Huisstijl-GegevenCharChar"/>
            </w:rPr>
            <w:fldChar w:fldCharType="end"/>
          </w:r>
          <w:r w:rsidR="0089073C">
            <w:rPr>
              <w:rStyle w:val="Huisstijl-GegevenCharChar"/>
            </w:rPr>
            <w:instrText>"</w:instrText>
          </w:r>
          <w:r w:rsidR="00886794">
            <w:rPr>
              <w:rStyle w:val="Huisstijl-GegevenCharChar"/>
            </w:rPr>
            <w:fldChar w:fldCharType="separate"/>
          </w:r>
          <w:r w:rsidR="00886794">
            <w:rPr>
              <w:rStyle w:val="Huisstijl-GegevenCharChar"/>
            </w:rPr>
            <w:instrText>Pagina 1 van 2</w:instrText>
          </w:r>
          <w:r>
            <w:rPr>
              <w:rStyle w:val="Huisstijl-GegevenCharChar"/>
            </w:rPr>
            <w:fldChar w:fldCharType="end"/>
          </w:r>
          <w:r w:rsidR="0089073C">
            <w:instrText xml:space="preserve">" </w:instrText>
          </w:r>
          <w:r w:rsidR="00886794">
            <w:fldChar w:fldCharType="separate"/>
          </w:r>
          <w:r w:rsidR="00886794">
            <w:rPr>
              <w:rStyle w:val="Huisstijl-GegevenCharChar"/>
            </w:rPr>
            <w:t>Pagina 1 van 2</w:t>
          </w:r>
          <w:r>
            <w:fldChar w:fldCharType="end"/>
          </w:r>
        </w:p>
      </w:tc>
    </w:tr>
  </w:tbl>
  <w:p w:rsidR="0089073C" w:rsidRDefault="0089073C">
    <w:pPr>
      <w:pStyle w:val="broodteks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92" w:type="dxa"/>
      <w:tblInd w:w="8" w:type="dxa"/>
      <w:tblLayout w:type="fixed"/>
      <w:tblCellMar>
        <w:left w:w="0" w:type="dxa"/>
        <w:right w:w="0" w:type="dxa"/>
      </w:tblCellMar>
      <w:tblLook w:val="0000" w:firstRow="0" w:lastRow="0" w:firstColumn="0" w:lastColumn="0" w:noHBand="0" w:noVBand="0"/>
    </w:tblPr>
    <w:tblGrid>
      <w:gridCol w:w="7769"/>
      <w:gridCol w:w="2123"/>
    </w:tblGrid>
    <w:tr w:rsidR="0089073C">
      <w:trPr>
        <w:cantSplit/>
        <w:trHeight w:hRule="exact" w:val="170"/>
      </w:trPr>
      <w:tc>
        <w:tcPr>
          <w:tcW w:w="7769" w:type="dxa"/>
        </w:tcPr>
        <w:p w:rsidR="0089073C" w:rsidRDefault="0089073C">
          <w:pPr>
            <w:pStyle w:val="Huisstijl-Rubricering"/>
          </w:pPr>
        </w:p>
      </w:tc>
      <w:tc>
        <w:tcPr>
          <w:tcW w:w="2123" w:type="dxa"/>
        </w:tcPr>
        <w:p w:rsidR="0089073C" w:rsidRDefault="0089073C">
          <w:pPr>
            <w:pStyle w:val="Huisstijl-Paginanummering"/>
          </w:pPr>
        </w:p>
      </w:tc>
    </w:tr>
    <w:tr w:rsidR="0089073C">
      <w:trPr>
        <w:cantSplit/>
        <w:trHeight w:hRule="exact" w:val="289"/>
      </w:trPr>
      <w:tc>
        <w:tcPr>
          <w:tcW w:w="7769" w:type="dxa"/>
        </w:tcPr>
        <w:p w:rsidR="0089073C" w:rsidRDefault="008A7B34">
          <w:pPr>
            <w:pStyle w:val="Huisstijl-Rubricering"/>
          </w:pPr>
          <w:r>
            <w:fldChar w:fldCharType="begin"/>
          </w:r>
          <w:r w:rsidR="0089073C">
            <w:instrText xml:space="preserve"> DOCPROPERTY Rubricering </w:instrText>
          </w:r>
          <w:r>
            <w:fldChar w:fldCharType="end"/>
          </w:r>
        </w:p>
      </w:tc>
      <w:tc>
        <w:tcPr>
          <w:tcW w:w="2123" w:type="dxa"/>
        </w:tcPr>
        <w:p w:rsidR="0089073C" w:rsidRDefault="008A7B34">
          <w:pPr>
            <w:pStyle w:val="Huisstijl-Paginanummering"/>
            <w:rPr>
              <w:rStyle w:val="Huisstijl-GegevenCharChar"/>
            </w:rPr>
          </w:pP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FB5D33">
            <w:rPr>
              <w:rStyle w:val="Huisstijl-GegevenCharChar"/>
            </w:rPr>
            <w:t>Pagina</w:t>
          </w:r>
          <w:r>
            <w:rPr>
              <w:rStyle w:val="Huisstijl-GegevenCharChar"/>
            </w:rPr>
            <w:fldChar w:fldCharType="end"/>
          </w:r>
          <w:r w:rsidR="0089073C">
            <w:rPr>
              <w:rStyle w:val="Huisstijl-GegevenCharChar"/>
            </w:rPr>
            <w:t xml:space="preserve"> </w:t>
          </w:r>
          <w:r>
            <w:rPr>
              <w:rStyle w:val="Paginanummer"/>
            </w:rPr>
            <w:fldChar w:fldCharType="begin"/>
          </w:r>
          <w:r w:rsidR="0089073C">
            <w:rPr>
              <w:rStyle w:val="Paginanummer"/>
            </w:rPr>
            <w:instrText xml:space="preserve">PAGE  </w:instrText>
          </w:r>
          <w:r>
            <w:rPr>
              <w:rStyle w:val="Paginanummer"/>
            </w:rPr>
            <w:fldChar w:fldCharType="separate"/>
          </w:r>
          <w:r w:rsidR="00886794">
            <w:rPr>
              <w:rStyle w:val="Paginanummer"/>
            </w:rPr>
            <w:t>2</w:t>
          </w:r>
          <w:r>
            <w:rPr>
              <w:rStyle w:val="Paginanummer"/>
            </w:rPr>
            <w:fldChar w:fldCharType="end"/>
          </w:r>
          <w:r w:rsidR="0089073C">
            <w:rPr>
              <w:rStyle w:val="Huisstijl-GegevenCharChar"/>
            </w:rPr>
            <w:t xml:space="preserve"> </w: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FB5D33">
            <w:rPr>
              <w:rStyle w:val="Huisstijl-GegevenCharChar"/>
            </w:rPr>
            <w:t>van</w:t>
          </w:r>
          <w:r>
            <w:rPr>
              <w:rStyle w:val="Huisstijl-GegevenCharChar"/>
            </w:rPr>
            <w:fldChar w:fldCharType="end"/>
          </w:r>
          <w:r w:rsidR="0089073C">
            <w:t xml:space="preserve"> </w:t>
          </w:r>
          <w:fldSimple w:instr=" SECTIONPAGES   \* MERGEFORMAT ">
            <w:r w:rsidR="00886794">
              <w:t>2</w:t>
            </w:r>
          </w:fldSimple>
        </w:p>
      </w:tc>
    </w:tr>
    <w:tr w:rsidR="0089073C">
      <w:trPr>
        <w:cantSplit/>
        <w:trHeight w:hRule="exact" w:val="23"/>
      </w:trPr>
      <w:tc>
        <w:tcPr>
          <w:tcW w:w="7769" w:type="dxa"/>
        </w:tcPr>
        <w:p w:rsidR="0089073C" w:rsidRDefault="0089073C">
          <w:pPr>
            <w:pStyle w:val="Huisstijl-Rubricering"/>
          </w:pPr>
        </w:p>
      </w:tc>
      <w:tc>
        <w:tcPr>
          <w:tcW w:w="2123" w:type="dxa"/>
        </w:tcPr>
        <w:p w:rsidR="0089073C" w:rsidRDefault="0089073C">
          <w:pPr>
            <w:pStyle w:val="Huisstijl-Paginanummering"/>
            <w:rPr>
              <w:rStyle w:val="Huisstijl-GegevenCharChar"/>
            </w:rPr>
          </w:pPr>
        </w:p>
      </w:tc>
    </w:tr>
  </w:tbl>
  <w:p w:rsidR="0089073C" w:rsidRDefault="0089073C">
    <w:pPr>
      <w:pStyle w:val="brood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BA4" w:rsidRDefault="00CA2BA4">
      <w:r>
        <w:separator/>
      </w:r>
    </w:p>
  </w:footnote>
  <w:footnote w:type="continuationSeparator" w:id="0">
    <w:p w:rsidR="00CA2BA4" w:rsidRDefault="00CA2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3C" w:rsidRDefault="0089073C">
    <w:pPr>
      <w:pStyle w:val="Koptekst"/>
    </w:pPr>
  </w:p>
  <w:p w:rsidR="0089073C" w:rsidRDefault="0089073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3C" w:rsidRDefault="003E2E38">
    <w:pPr>
      <w:pStyle w:val="Koptekst"/>
      <w:rPr>
        <w:rFonts w:cs="Verdana-Bold"/>
        <w:b/>
        <w:bCs/>
        <w:smallCaps/>
      </w:rPr>
    </w:pPr>
    <w:r>
      <w:rPr>
        <w:rFonts w:cs="Verdana-Bold"/>
        <w:b/>
        <w:bCs/>
        <w:smallCaps/>
        <w:noProof/>
        <w:sz w:val="20"/>
      </w:rPr>
      <mc:AlternateContent>
        <mc:Choice Requires="wps">
          <w:drawing>
            <wp:anchor distT="0" distB="0" distL="114300" distR="114300" simplePos="0" relativeHeight="251658240" behindDoc="0" locked="1" layoutInCell="1" allowOverlap="1" wp14:anchorId="68FB1F46" wp14:editId="04EBBBC4">
              <wp:simplePos x="0" y="0"/>
              <wp:positionH relativeFrom="page">
                <wp:posOffset>5854065</wp:posOffset>
              </wp:positionH>
              <wp:positionV relativeFrom="page">
                <wp:posOffset>1901190</wp:posOffset>
              </wp:positionV>
              <wp:extent cx="1492250" cy="7622540"/>
              <wp:effectExtent l="0" t="0" r="0" b="1270"/>
              <wp:wrapNone/>
              <wp:docPr id="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62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007" w:type="dxa"/>
                            <w:tblLayout w:type="fixed"/>
                            <w:tblCellMar>
                              <w:left w:w="0" w:type="dxa"/>
                              <w:right w:w="0" w:type="dxa"/>
                            </w:tblCellMar>
                            <w:tblLook w:val="0000" w:firstRow="0" w:lastRow="0" w:firstColumn="0" w:lastColumn="0" w:noHBand="0" w:noVBand="0"/>
                          </w:tblPr>
                          <w:tblGrid>
                            <w:gridCol w:w="2007"/>
                          </w:tblGrid>
                          <w:tr w:rsidR="0089073C">
                            <w:trPr>
                              <w:cantSplit/>
                            </w:trPr>
                            <w:tc>
                              <w:tcPr>
                                <w:tcW w:w="2007" w:type="dxa"/>
                              </w:tcPr>
                              <w:p w:rsidR="00FB5D33" w:rsidRDefault="008A7B34">
                                <w:pPr>
                                  <w:pStyle w:val="referentiegegevparagraaf"/>
                                  <w:rPr>
                                    <w:b/>
                                  </w:rPr>
                                </w:pPr>
                                <w:r>
                                  <w:rPr>
                                    <w:b/>
                                  </w:rPr>
                                  <w:fldChar w:fldCharType="begin"/>
                                </w:r>
                                <w:r w:rsidR="0089073C" w:rsidRPr="00F5181C">
                                  <w:rPr>
                                    <w:b/>
                                  </w:rPr>
                                  <w:instrText xml:space="preserve"> DOCPROPERTY directoraatvolg</w:instrText>
                                </w:r>
                                <w:r>
                                  <w:rPr>
                                    <w:b/>
                                  </w:rPr>
                                  <w:fldChar w:fldCharType="separate"/>
                                </w:r>
                                <w:r w:rsidR="00FB5D33">
                                  <w:rPr>
                                    <w:b/>
                                  </w:rPr>
                                  <w:t>Directoraat-Generaal Vreemdelingenzaken</w:t>
                                </w:r>
                              </w:p>
                              <w:p w:rsidR="00FB5D33" w:rsidRDefault="008A7B34">
                                <w:pPr>
                                  <w:pStyle w:val="referentiegegevparagraaf"/>
                                  <w:rPr>
                                    <w:rStyle w:val="directieregel"/>
                                  </w:rPr>
                                </w:pPr>
                                <w:r>
                                  <w:rPr>
                                    <w:b/>
                                  </w:rPr>
                                  <w:fldChar w:fldCharType="end"/>
                                </w:r>
                                <w:r>
                                  <w:fldChar w:fldCharType="begin"/>
                                </w:r>
                                <w:r w:rsidR="0089073C" w:rsidRPr="00F5181C">
                                  <w:instrText xml:space="preserve"> DOCPROPERTY directoraatnaamvolg </w:instrText>
                                </w:r>
                                <w:r>
                                  <w:fldChar w:fldCharType="separate"/>
                                </w:r>
                                <w:r w:rsidR="00FB5D33">
                                  <w:t>Directie Migratiebeleid</w:t>
                                </w:r>
                                <w:r>
                                  <w:fldChar w:fldCharType="end"/>
                                </w:r>
                                <w:r>
                                  <w:fldChar w:fldCharType="begin"/>
                                </w:r>
                                <w:r w:rsidR="000129A4">
                                  <w:instrText xml:space="preserve"> DOCPROPERTY onderdeelvolg </w:instrText>
                                </w:r>
                                <w:r>
                                  <w:fldChar w:fldCharType="end"/>
                                </w:r>
                                <w:r>
                                  <w:rPr>
                                    <w:rStyle w:val="directieregel"/>
                                  </w:rPr>
                                  <w:fldChar w:fldCharType="begin"/>
                                </w:r>
                                <w:r w:rsidR="0089073C">
                                  <w:rPr>
                                    <w:rStyle w:val="directieregel"/>
                                  </w:rPr>
                                  <w:instrText xml:space="preserve"> DOCPROPERTY directieregel </w:instrText>
                                </w:r>
                                <w:r>
                                  <w:rPr>
                                    <w:rStyle w:val="directieregel"/>
                                  </w:rPr>
                                  <w:fldChar w:fldCharType="separate"/>
                                </w:r>
                                <w:r w:rsidR="00FB5D33">
                                  <w:rPr>
                                    <w:rStyle w:val="directieregel"/>
                                  </w:rPr>
                                  <w:t> </w:t>
                                </w:r>
                              </w:p>
                              <w:p w:rsidR="0089073C" w:rsidRPr="00F5181C" w:rsidRDefault="008A7B34">
                                <w:pPr>
                                  <w:pStyle w:val="referentiegegevparagraaf"/>
                                </w:pPr>
                                <w:r>
                                  <w:rPr>
                                    <w:rStyle w:val="directieregel"/>
                                  </w:rPr>
                                  <w:fldChar w:fldCharType="end"/>
                                </w:r>
                              </w:p>
                              <w:p w:rsidR="0089073C" w:rsidRDefault="008A7B34">
                                <w:pPr>
                                  <w:pStyle w:val="referentiegegevens"/>
                                  <w:rPr>
                                    <w:b/>
                                  </w:rPr>
                                </w:pPr>
                                <w:r>
                                  <w:rPr>
                                    <w:b/>
                                  </w:rPr>
                                  <w:fldChar w:fldCharType="begin"/>
                                </w:r>
                                <w:r w:rsidR="0089073C" w:rsidRPr="00F5181C">
                                  <w:rPr>
                                    <w:b/>
                                  </w:rPr>
                                  <w:instrText xml:space="preserve"> DOCPROPERTY _datum </w:instrText>
                                </w:r>
                                <w:r>
                                  <w:rPr>
                                    <w:b/>
                                  </w:rPr>
                                  <w:fldChar w:fldCharType="separate"/>
                                </w:r>
                                <w:r w:rsidR="00FB5D33">
                                  <w:rPr>
                                    <w:b/>
                                  </w:rPr>
                                  <w:t>Datum</w:t>
                                </w:r>
                                <w:r>
                                  <w:rPr>
                                    <w:b/>
                                  </w:rPr>
                                  <w:fldChar w:fldCharType="end"/>
                                </w:r>
                              </w:p>
                              <w:p w:rsidR="0089073C" w:rsidRDefault="003E2E38">
                                <w:pPr>
                                  <w:pStyle w:val="referentiegegevens"/>
                                </w:pPr>
                                <w:r>
                                  <w:t>30 augustus 2017</w:t>
                                </w:r>
                              </w:p>
                              <w:p w:rsidR="0089073C" w:rsidRDefault="0089073C">
                                <w:pPr>
                                  <w:pStyle w:val="witregel1"/>
                                </w:pPr>
                              </w:p>
                              <w:p w:rsidR="00FB5D33" w:rsidRDefault="008A7B34">
                                <w:pPr>
                                  <w:pStyle w:val="referentiegegevens"/>
                                  <w:rPr>
                                    <w:b/>
                                  </w:rPr>
                                </w:pPr>
                                <w:r>
                                  <w:rPr>
                                    <w:b/>
                                  </w:rPr>
                                  <w:fldChar w:fldCharType="begin"/>
                                </w:r>
                                <w:r w:rsidR="0089073C">
                                  <w:rPr>
                                    <w:b/>
                                  </w:rPr>
                                  <w:instrText xml:space="preserve"> DOCPROPERTY _onskenmerk </w:instrText>
                                </w:r>
                                <w:r>
                                  <w:rPr>
                                    <w:b/>
                                  </w:rPr>
                                  <w:fldChar w:fldCharType="separate"/>
                                </w:r>
                                <w:r w:rsidR="00FB5D33">
                                  <w:rPr>
                                    <w:b/>
                                  </w:rPr>
                                  <w:t>Ons kenmerk</w:t>
                                </w:r>
                              </w:p>
                              <w:p w:rsidR="0089073C" w:rsidRDefault="008A7B34">
                                <w:pPr>
                                  <w:pStyle w:val="referentiegegevens"/>
                                  <w:rPr>
                                    <w:b/>
                                    <w:bCs/>
                                  </w:rPr>
                                </w:pPr>
                                <w:r>
                                  <w:rPr>
                                    <w:b/>
                                  </w:rPr>
                                  <w:fldChar w:fldCharType="end"/>
                                </w:r>
                                <w:r>
                                  <w:fldChar w:fldCharType="begin"/>
                                </w:r>
                                <w:r w:rsidR="000129A4">
                                  <w:instrText xml:space="preserve"> DOCPROPERTY onskenmerk </w:instrText>
                                </w:r>
                                <w:r>
                                  <w:fldChar w:fldCharType="separate"/>
                                </w:r>
                                <w:r w:rsidR="00FB5D33">
                                  <w:t>2117993</w:t>
                                </w:r>
                                <w:r>
                                  <w:fldChar w:fldCharType="end"/>
                                </w:r>
                              </w:p>
                            </w:tc>
                          </w:tr>
                          <w:tr w:rsidR="0089073C">
                            <w:trPr>
                              <w:cantSplit/>
                            </w:trPr>
                            <w:tc>
                              <w:tcPr>
                                <w:tcW w:w="2007" w:type="dxa"/>
                              </w:tcPr>
                              <w:p w:rsidR="0089073C" w:rsidRDefault="0089073C">
                                <w:pPr>
                                  <w:pStyle w:val="clausule"/>
                                </w:pPr>
                              </w:p>
                            </w:tc>
                          </w:tr>
                        </w:tbl>
                        <w:p w:rsidR="0089073C" w:rsidRDefault="0089073C"/>
                        <w:p w:rsidR="0089073C" w:rsidRDefault="008907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FB1F46" id="_x0000_t202" coordsize="21600,21600" o:spt="202" path="m,l,21600r21600,l21600,xe">
              <v:stroke joinstyle="miter"/>
              <v:path gradientshapeok="t" o:connecttype="rect"/>
            </v:shapetype>
            <v:shape id="Text Box 103" o:spid="_x0000_s1027" type="#_x0000_t202" style="position:absolute;margin-left:460.95pt;margin-top:149.7pt;width:117.5pt;height:600.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hntgIAALw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" filled="f" stroked="f">
              <v:textbox>
                <w:txbxContent>
                  <w:tbl>
                    <w:tblPr>
                      <w:tblW w:w="2007" w:type="dxa"/>
                      <w:tblLayout w:type="fixed"/>
                      <w:tblCellMar>
                        <w:left w:w="0" w:type="dxa"/>
                        <w:right w:w="0" w:type="dxa"/>
                      </w:tblCellMar>
                      <w:tblLook w:val="0000" w:firstRow="0" w:lastRow="0" w:firstColumn="0" w:lastColumn="0" w:noHBand="0" w:noVBand="0"/>
                    </w:tblPr>
                    <w:tblGrid>
                      <w:gridCol w:w="2007"/>
                    </w:tblGrid>
                    <w:tr w:rsidR="0089073C">
                      <w:trPr>
                        <w:cantSplit/>
                      </w:trPr>
                      <w:tc>
                        <w:tcPr>
                          <w:tcW w:w="2007" w:type="dxa"/>
                        </w:tcPr>
                        <w:p w:rsidR="00FB5D33" w:rsidRDefault="008A7B34">
                          <w:pPr>
                            <w:pStyle w:val="referentiegegevparagraaf"/>
                            <w:rPr>
                              <w:b/>
                            </w:rPr>
                          </w:pPr>
                          <w:r>
                            <w:rPr>
                              <w:b/>
                            </w:rPr>
                            <w:fldChar w:fldCharType="begin"/>
                          </w:r>
                          <w:r w:rsidR="0089073C" w:rsidRPr="00F5181C">
                            <w:rPr>
                              <w:b/>
                            </w:rPr>
                            <w:instrText xml:space="preserve"> DOCPROPERTY directoraatvolg</w:instrText>
                          </w:r>
                          <w:r>
                            <w:rPr>
                              <w:b/>
                            </w:rPr>
                            <w:fldChar w:fldCharType="separate"/>
                          </w:r>
                          <w:r w:rsidR="00FB5D33">
                            <w:rPr>
                              <w:b/>
                            </w:rPr>
                            <w:t>Directoraat-Generaal Vreemdelingenzaken</w:t>
                          </w:r>
                        </w:p>
                        <w:p w:rsidR="00FB5D33" w:rsidRDefault="008A7B34">
                          <w:pPr>
                            <w:pStyle w:val="referentiegegevparagraaf"/>
                            <w:rPr>
                              <w:rStyle w:val="directieregel"/>
                            </w:rPr>
                          </w:pPr>
                          <w:r>
                            <w:rPr>
                              <w:b/>
                            </w:rPr>
                            <w:fldChar w:fldCharType="end"/>
                          </w:r>
                          <w:r>
                            <w:fldChar w:fldCharType="begin"/>
                          </w:r>
                          <w:r w:rsidR="0089073C" w:rsidRPr="00F5181C">
                            <w:instrText xml:space="preserve"> DOCPROPERTY directoraatnaamvolg </w:instrText>
                          </w:r>
                          <w:r>
                            <w:fldChar w:fldCharType="separate"/>
                          </w:r>
                          <w:r w:rsidR="00FB5D33">
                            <w:t>Directie Migratiebeleid</w:t>
                          </w:r>
                          <w:r>
                            <w:fldChar w:fldCharType="end"/>
                          </w:r>
                          <w:r>
                            <w:fldChar w:fldCharType="begin"/>
                          </w:r>
                          <w:r w:rsidR="000129A4">
                            <w:instrText xml:space="preserve"> DOCPROPERTY onderdeelvolg </w:instrText>
                          </w:r>
                          <w:r>
                            <w:fldChar w:fldCharType="end"/>
                          </w:r>
                          <w:r>
                            <w:rPr>
                              <w:rStyle w:val="directieregel"/>
                            </w:rPr>
                            <w:fldChar w:fldCharType="begin"/>
                          </w:r>
                          <w:r w:rsidR="0089073C">
                            <w:rPr>
                              <w:rStyle w:val="directieregel"/>
                            </w:rPr>
                            <w:instrText xml:space="preserve"> DOCPROPERTY directieregel </w:instrText>
                          </w:r>
                          <w:r>
                            <w:rPr>
                              <w:rStyle w:val="directieregel"/>
                            </w:rPr>
                            <w:fldChar w:fldCharType="separate"/>
                          </w:r>
                          <w:r w:rsidR="00FB5D33">
                            <w:rPr>
                              <w:rStyle w:val="directieregel"/>
                            </w:rPr>
                            <w:t> </w:t>
                          </w:r>
                        </w:p>
                        <w:p w:rsidR="0089073C" w:rsidRPr="00F5181C" w:rsidRDefault="008A7B34">
                          <w:pPr>
                            <w:pStyle w:val="referentiegegevparagraaf"/>
                          </w:pPr>
                          <w:r>
                            <w:rPr>
                              <w:rStyle w:val="directieregel"/>
                            </w:rPr>
                            <w:fldChar w:fldCharType="end"/>
                          </w:r>
                        </w:p>
                        <w:p w:rsidR="0089073C" w:rsidRDefault="008A7B34">
                          <w:pPr>
                            <w:pStyle w:val="referentiegegevens"/>
                            <w:rPr>
                              <w:b/>
                            </w:rPr>
                          </w:pPr>
                          <w:r>
                            <w:rPr>
                              <w:b/>
                            </w:rPr>
                            <w:fldChar w:fldCharType="begin"/>
                          </w:r>
                          <w:r w:rsidR="0089073C" w:rsidRPr="00F5181C">
                            <w:rPr>
                              <w:b/>
                            </w:rPr>
                            <w:instrText xml:space="preserve"> DOCPROPERTY _datum </w:instrText>
                          </w:r>
                          <w:r>
                            <w:rPr>
                              <w:b/>
                            </w:rPr>
                            <w:fldChar w:fldCharType="separate"/>
                          </w:r>
                          <w:r w:rsidR="00FB5D33">
                            <w:rPr>
                              <w:b/>
                            </w:rPr>
                            <w:t>Datum</w:t>
                          </w:r>
                          <w:r>
                            <w:rPr>
                              <w:b/>
                            </w:rPr>
                            <w:fldChar w:fldCharType="end"/>
                          </w:r>
                        </w:p>
                        <w:p w:rsidR="0089073C" w:rsidRDefault="003E2E38">
                          <w:pPr>
                            <w:pStyle w:val="referentiegegevens"/>
                          </w:pPr>
                          <w:r>
                            <w:t>30 augustus 2017</w:t>
                          </w:r>
                        </w:p>
                        <w:p w:rsidR="0089073C" w:rsidRDefault="0089073C">
                          <w:pPr>
                            <w:pStyle w:val="witregel1"/>
                          </w:pPr>
                        </w:p>
                        <w:p w:rsidR="00FB5D33" w:rsidRDefault="008A7B34">
                          <w:pPr>
                            <w:pStyle w:val="referentiegegevens"/>
                            <w:rPr>
                              <w:b/>
                            </w:rPr>
                          </w:pPr>
                          <w:r>
                            <w:rPr>
                              <w:b/>
                            </w:rPr>
                            <w:fldChar w:fldCharType="begin"/>
                          </w:r>
                          <w:r w:rsidR="0089073C">
                            <w:rPr>
                              <w:b/>
                            </w:rPr>
                            <w:instrText xml:space="preserve"> DOCPROPERTY _onskenmerk </w:instrText>
                          </w:r>
                          <w:r>
                            <w:rPr>
                              <w:b/>
                            </w:rPr>
                            <w:fldChar w:fldCharType="separate"/>
                          </w:r>
                          <w:r w:rsidR="00FB5D33">
                            <w:rPr>
                              <w:b/>
                            </w:rPr>
                            <w:t>Ons kenmerk</w:t>
                          </w:r>
                        </w:p>
                        <w:p w:rsidR="0089073C" w:rsidRDefault="008A7B34">
                          <w:pPr>
                            <w:pStyle w:val="referentiegegevens"/>
                            <w:rPr>
                              <w:b/>
                              <w:bCs/>
                            </w:rPr>
                          </w:pPr>
                          <w:r>
                            <w:rPr>
                              <w:b/>
                            </w:rPr>
                            <w:fldChar w:fldCharType="end"/>
                          </w:r>
                          <w:r>
                            <w:fldChar w:fldCharType="begin"/>
                          </w:r>
                          <w:r w:rsidR="000129A4">
                            <w:instrText xml:space="preserve"> DOCPROPERTY onskenmerk </w:instrText>
                          </w:r>
                          <w:r>
                            <w:fldChar w:fldCharType="separate"/>
                          </w:r>
                          <w:r w:rsidR="00FB5D33">
                            <w:t>2117993</w:t>
                          </w:r>
                          <w:r>
                            <w:fldChar w:fldCharType="end"/>
                          </w:r>
                        </w:p>
                      </w:tc>
                    </w:tr>
                    <w:tr w:rsidR="0089073C">
                      <w:trPr>
                        <w:cantSplit/>
                      </w:trPr>
                      <w:tc>
                        <w:tcPr>
                          <w:tcW w:w="2007" w:type="dxa"/>
                        </w:tcPr>
                        <w:p w:rsidR="0089073C" w:rsidRDefault="0089073C">
                          <w:pPr>
                            <w:pStyle w:val="clausule"/>
                          </w:pPr>
                        </w:p>
                      </w:tc>
                    </w:tr>
                  </w:tbl>
                  <w:p w:rsidR="0089073C" w:rsidRDefault="0089073C"/>
                  <w:p w:rsidR="0089073C" w:rsidRDefault="0089073C"/>
                </w:txbxContent>
              </v:textbox>
              <w10:wrap anchorx="page" anchory="page"/>
              <w10:anchorlock/>
            </v:shape>
          </w:pict>
        </mc:Fallback>
      </mc:AlternateContent>
    </w:r>
    <w:r>
      <w:rPr>
        <w:rFonts w:cs="Verdana-Bold"/>
        <w:b/>
        <w:bCs/>
        <w:smallCaps/>
        <w:noProof/>
        <w:sz w:val="20"/>
      </w:rPr>
      <mc:AlternateContent>
        <mc:Choice Requires="wps">
          <w:drawing>
            <wp:anchor distT="0" distB="0" distL="114300" distR="114300" simplePos="0" relativeHeight="251657216" behindDoc="0" locked="1" layoutInCell="1" allowOverlap="1" wp14:anchorId="628F00EE" wp14:editId="2323832E">
              <wp:simplePos x="0" y="0"/>
              <wp:positionH relativeFrom="page">
                <wp:posOffset>1008380</wp:posOffset>
              </wp:positionH>
              <wp:positionV relativeFrom="page">
                <wp:posOffset>1955165</wp:posOffset>
              </wp:positionV>
              <wp:extent cx="4759325" cy="113665"/>
              <wp:effectExtent l="0" t="2540" r="4445" b="0"/>
              <wp:wrapNone/>
              <wp:docPr id="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1366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txbx>
                      <w:txbxContent>
                        <w:p w:rsidR="0089073C" w:rsidRDefault="008A7B34">
                          <w:pPr>
                            <w:pStyle w:val="Huisstijl-Rubricering"/>
                          </w:pPr>
                          <w:r>
                            <w:fldChar w:fldCharType="begin"/>
                          </w:r>
                          <w:r w:rsidR="0089073C">
                            <w:instrText xml:space="preserve"> DOCPROPERTY rubricering </w:instrText>
                          </w:r>
                          <w:r>
                            <w:fldChar w:fldCharType="end"/>
                          </w:r>
                        </w:p>
                        <w:p w:rsidR="0089073C" w:rsidRDefault="0089073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F00EE" id="Text Box 97" o:spid="_x0000_s1028" type="#_x0000_t202" style="position:absolute;margin-left:79.4pt;margin-top:153.95pt;width:374.75pt;height:8.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" stroked="f" strokecolor="fuchsia">
              <v:textbox inset="0,0,0,0">
                <w:txbxContent>
                  <w:p w:rsidR="0089073C" w:rsidRDefault="008A7B34">
                    <w:pPr>
                      <w:pStyle w:val="Huisstijl-Rubricering"/>
                    </w:pPr>
                    <w:r>
                      <w:fldChar w:fldCharType="begin"/>
                    </w:r>
                    <w:r w:rsidR="0089073C">
                      <w:instrText xml:space="preserve"> DOCPROPERTY rubricering </w:instrText>
                    </w:r>
                    <w:r>
                      <w:fldChar w:fldCharType="end"/>
                    </w:r>
                  </w:p>
                  <w:p w:rsidR="0089073C" w:rsidRDefault="0089073C"/>
                </w:txbxContent>
              </v:textbox>
              <w10:wrap anchorx="page" anchory="page"/>
              <w10:anchorlock/>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89073C">
      <w:trPr>
        <w:trHeight w:hRule="exact" w:val="136"/>
      </w:trPr>
      <w:tc>
        <w:tcPr>
          <w:tcW w:w="7520" w:type="dxa"/>
        </w:tcPr>
        <w:p w:rsidR="0089073C" w:rsidRDefault="0089073C">
          <w:pPr>
            <w:spacing w:line="240" w:lineRule="auto"/>
            <w:rPr>
              <w:sz w:val="12"/>
              <w:szCs w:val="12"/>
            </w:rPr>
          </w:pPr>
        </w:p>
      </w:tc>
    </w:tr>
  </w:tbl>
  <w:p w:rsidR="0089073C" w:rsidRDefault="008A7B34">
    <w:pPr>
      <w:pStyle w:val="Koptekst"/>
      <w:spacing w:line="242" w:lineRule="exact"/>
    </w:pPr>
    <w:r>
      <w:fldChar w:fldCharType="begin"/>
    </w:r>
    <w:r w:rsidR="0089073C">
      <w:instrText xml:space="preserve"> DOCPROPERTY RUBRICERINGVOLG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3C" w:rsidRDefault="0089073C">
    <w:pPr>
      <w:pStyle w:val="Koptekst"/>
      <w:rPr>
        <w:color w:val="FFFFFF"/>
      </w:rPr>
    </w:pPr>
    <w:bookmarkStart w:id="5" w:name="bmpagina"/>
    <w:r>
      <w:rPr>
        <w:noProof/>
        <w:sz w:val="20"/>
      </w:rPr>
      <w:drawing>
        <wp:anchor distT="0" distB="0" distL="114300" distR="114300" simplePos="0" relativeHeight="251659264" behindDoc="1" locked="1" layoutInCell="1" allowOverlap="1" wp14:anchorId="246C3196" wp14:editId="65B711F8">
          <wp:simplePos x="0" y="0"/>
          <wp:positionH relativeFrom="page">
            <wp:posOffset>3546475</wp:posOffset>
          </wp:positionH>
          <wp:positionV relativeFrom="page">
            <wp:posOffset>-71755</wp:posOffset>
          </wp:positionV>
          <wp:extent cx="466725" cy="1409700"/>
          <wp:effectExtent l="0" t="0" r="0" b="0"/>
          <wp:wrapNone/>
          <wp:docPr id="106" name="colorlogo" descr="RO_BEELDMERK_Logo_2_RGB_pos_nl_Ba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logo" descr="RO_BEELDMERK_Logo_2_RGB_pos_nl_Bas"/>
                  <pic:cNvPicPr>
                    <a:picLocks noChangeAspect="1" noChangeArrowheads="1"/>
                  </pic:cNvPicPr>
                </pic:nvPicPr>
                <pic:blipFill>
                  <a:blip r:embed="rId1"/>
                  <a:srcRect/>
                  <a:stretch>
                    <a:fillRect/>
                  </a:stretch>
                </pic:blipFill>
                <pic:spPr bwMode="auto">
                  <a:xfrm>
                    <a:off x="0" y="0"/>
                    <a:ext cx="466725" cy="1409700"/>
                  </a:xfrm>
                  <a:prstGeom prst="rect">
                    <a:avLst/>
                  </a:prstGeom>
                  <a:noFill/>
                  <a:ln w="9525">
                    <a:noFill/>
                    <a:miter lim="800000"/>
                    <a:headEnd/>
                    <a:tailEnd/>
                  </a:ln>
                </pic:spPr>
              </pic:pic>
            </a:graphicData>
          </a:graphic>
        </wp:anchor>
      </w:drawing>
    </w:r>
    <w:r w:rsidR="003E2E38">
      <w:rPr>
        <w:noProof/>
        <w:color w:val="FFFFFF"/>
        <w:sz w:val="20"/>
      </w:rPr>
      <mc:AlternateContent>
        <mc:Choice Requires="wps">
          <w:drawing>
            <wp:anchor distT="0" distB="0" distL="114300" distR="114300" simplePos="0" relativeHeight="251656192" behindDoc="0" locked="1" layoutInCell="1" allowOverlap="1" wp14:anchorId="3B394610" wp14:editId="1F41AE07">
              <wp:simplePos x="0" y="0"/>
              <wp:positionH relativeFrom="page">
                <wp:posOffset>894080</wp:posOffset>
              </wp:positionH>
              <wp:positionV relativeFrom="page">
                <wp:posOffset>1408430</wp:posOffset>
              </wp:positionV>
              <wp:extent cx="342900" cy="277495"/>
              <wp:effectExtent l="0" t="0" r="1270" b="0"/>
              <wp:wrapNone/>
              <wp:docPr id="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749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F26187" id="Rectangle 47" o:spid="_x0000_s1026" style="position:absolute;margin-left:70.4pt;margin-top:110.9pt;width:27pt;height:21.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" stroked="f" strokecolor="fuchsia">
              <w10:wrap anchorx="page" anchory="page"/>
              <w10:anchorlock/>
            </v:rect>
          </w:pict>
        </mc:Fallback>
      </mc:AlternateContent>
    </w:r>
    <w:r w:rsidR="008A7B34">
      <w:rPr>
        <w:color w:val="FFFFFF"/>
      </w:rPr>
      <w:fldChar w:fldCharType="begin"/>
    </w:r>
    <w:r>
      <w:rPr>
        <w:color w:val="FFFFFF"/>
      </w:rPr>
      <w:instrText xml:space="preserve"> PAGE </w:instrText>
    </w:r>
    <w:r w:rsidR="008A7B34">
      <w:rPr>
        <w:color w:val="FFFFFF"/>
      </w:rPr>
      <w:fldChar w:fldCharType="separate"/>
    </w:r>
    <w:r w:rsidR="00886794">
      <w:rPr>
        <w:noProof/>
        <w:color w:val="FFFFFF"/>
      </w:rPr>
      <w:t>1</w:t>
    </w:r>
    <w:r w:rsidR="008A7B34">
      <w:rPr>
        <w:color w:val="FFFFFF"/>
      </w:rPr>
      <w:fldChar w:fldCharType="end"/>
    </w:r>
    <w:bookmarkEnd w:id="5"/>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3C" w:rsidRDefault="0089073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B798BA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3E208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9648CB"/>
    <w:multiLevelType w:val="multilevel"/>
    <w:tmpl w:val="2AECF202"/>
    <w:styleLink w:val="list-vinkaan"/>
    <w:lvl w:ilvl="0">
      <w:start w:val="1"/>
      <w:numFmt w:val="bullet"/>
      <w:pStyle w:val="opsommingsvinkAan"/>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11" w15:restartNumberingAfterBreak="0">
    <w:nsid w:val="07D765B7"/>
    <w:multiLevelType w:val="hybridMultilevel"/>
    <w:tmpl w:val="BF62A74C"/>
    <w:lvl w:ilvl="0" w:tplc="C9FE95D6">
      <w:start w:val="1"/>
      <w:numFmt w:val="lowerLetter"/>
      <w:pStyle w:val="lijst-alphabet"/>
      <w:lvlText w:val="%1."/>
      <w:lvlJc w:val="left"/>
      <w:pPr>
        <w:tabs>
          <w:tab w:val="num" w:pos="1040"/>
        </w:tabs>
        <w:ind w:left="1021" w:hanging="341"/>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B4A45C0"/>
    <w:multiLevelType w:val="hybridMultilevel"/>
    <w:tmpl w:val="17765C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0F670C83"/>
    <w:multiLevelType w:val="multilevel"/>
    <w:tmpl w:val="360E1BF0"/>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16"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061662"/>
    <w:multiLevelType w:val="multilevel"/>
    <w:tmpl w:val="5BE83A0E"/>
    <w:styleLink w:val="list-letters"/>
    <w:lvl w:ilvl="0">
      <w:start w:val="1"/>
      <w:numFmt w:val="lowerLetter"/>
      <w:pStyle w:val="opsomming-lettersjustitie"/>
      <w:lvlText w:val="%1"/>
      <w:lvlJc w:val="left"/>
      <w:pPr>
        <w:ind w:left="454" w:hanging="454"/>
      </w:pPr>
      <w:rPr>
        <w:rFonts w:hint="default"/>
      </w:rPr>
    </w:lvl>
    <w:lvl w:ilvl="1">
      <w:start w:val="1"/>
      <w:numFmt w:val="decimal"/>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lowerLetter"/>
      <w:lvlText w:val="%4"/>
      <w:lvlJc w:val="left"/>
      <w:pPr>
        <w:ind w:left="1816" w:hanging="454"/>
      </w:pPr>
      <w:rPr>
        <w:rFonts w:hint="default"/>
      </w:rPr>
    </w:lvl>
    <w:lvl w:ilvl="4">
      <w:start w:val="1"/>
      <w:numFmt w:val="decimal"/>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lowerLetter"/>
      <w:lvlText w:val="%7"/>
      <w:lvlJc w:val="left"/>
      <w:pPr>
        <w:ind w:left="3178" w:hanging="454"/>
      </w:pPr>
      <w:rPr>
        <w:rFonts w:hint="default"/>
      </w:rPr>
    </w:lvl>
    <w:lvl w:ilvl="7">
      <w:start w:val="1"/>
      <w:numFmt w:val="decimal"/>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18" w15:restartNumberingAfterBreak="0">
    <w:nsid w:val="1D6F51FF"/>
    <w:multiLevelType w:val="multilevel"/>
    <w:tmpl w:val="565CA006"/>
    <w:styleLink w:val="list-streepjes"/>
    <w:lvl w:ilvl="0">
      <w:start w:val="1"/>
      <w:numFmt w:val="bullet"/>
      <w:pStyle w:val="opsomming-streepjesjustitie"/>
      <w:lvlText w:val=""/>
      <w:lvlJc w:val="left"/>
      <w:pPr>
        <w:tabs>
          <w:tab w:val="num" w:pos="454"/>
        </w:tabs>
        <w:ind w:left="907" w:hanging="453"/>
      </w:pPr>
      <w:rPr>
        <w:rFonts w:ascii="Symbol" w:hAnsi="Symbol" w:hint="default"/>
        <w:color w:val="auto"/>
      </w:rPr>
    </w:lvl>
    <w:lvl w:ilvl="1">
      <w:start w:val="1"/>
      <w:numFmt w:val="bullet"/>
      <w:lvlText w:val=""/>
      <w:lvlJc w:val="left"/>
      <w:pPr>
        <w:tabs>
          <w:tab w:val="num" w:pos="908"/>
        </w:tabs>
        <w:ind w:left="1361" w:hanging="453"/>
      </w:pPr>
      <w:rPr>
        <w:rFonts w:ascii="Symbol" w:hAnsi="Symbol" w:hint="default"/>
        <w:color w:val="auto"/>
      </w:rPr>
    </w:lvl>
    <w:lvl w:ilvl="2">
      <w:start w:val="1"/>
      <w:numFmt w:val="bullet"/>
      <w:lvlText w:val=""/>
      <w:lvlJc w:val="left"/>
      <w:pPr>
        <w:tabs>
          <w:tab w:val="num" w:pos="1362"/>
        </w:tabs>
        <w:ind w:left="1815" w:hanging="453"/>
      </w:pPr>
      <w:rPr>
        <w:rFonts w:ascii="Symbol" w:hAnsi="Symbol" w:hint="default"/>
        <w:color w:val="auto"/>
      </w:rPr>
    </w:lvl>
    <w:lvl w:ilvl="3">
      <w:start w:val="1"/>
      <w:numFmt w:val="bullet"/>
      <w:lvlText w:val=""/>
      <w:lvlJc w:val="left"/>
      <w:pPr>
        <w:tabs>
          <w:tab w:val="num" w:pos="1816"/>
        </w:tabs>
        <w:ind w:left="2269" w:hanging="453"/>
      </w:pPr>
      <w:rPr>
        <w:rFonts w:ascii="Symbol" w:hAnsi="Symbol" w:hint="default"/>
        <w:color w:val="auto"/>
      </w:rPr>
    </w:lvl>
    <w:lvl w:ilvl="4">
      <w:start w:val="1"/>
      <w:numFmt w:val="bullet"/>
      <w:lvlText w:val=""/>
      <w:lvlJc w:val="left"/>
      <w:pPr>
        <w:tabs>
          <w:tab w:val="num" w:pos="2270"/>
        </w:tabs>
        <w:ind w:left="2722" w:hanging="452"/>
      </w:pPr>
      <w:rPr>
        <w:rFonts w:ascii="Symbol" w:hAnsi="Symbol" w:hint="default"/>
        <w:color w:val="auto"/>
      </w:rPr>
    </w:lvl>
    <w:lvl w:ilvl="5">
      <w:start w:val="1"/>
      <w:numFmt w:val="bullet"/>
      <w:lvlText w:val=""/>
      <w:lvlJc w:val="left"/>
      <w:pPr>
        <w:tabs>
          <w:tab w:val="num" w:pos="2724"/>
        </w:tabs>
        <w:ind w:left="3175" w:hanging="451"/>
      </w:pPr>
      <w:rPr>
        <w:rFonts w:ascii="Symbol" w:hAnsi="Symbol" w:hint="default"/>
        <w:color w:val="auto"/>
      </w:rPr>
    </w:lvl>
    <w:lvl w:ilvl="6">
      <w:start w:val="1"/>
      <w:numFmt w:val="bullet"/>
      <w:lvlText w:val=""/>
      <w:lvlJc w:val="left"/>
      <w:pPr>
        <w:tabs>
          <w:tab w:val="num" w:pos="3175"/>
        </w:tabs>
        <w:ind w:left="3631" w:hanging="453"/>
      </w:pPr>
      <w:rPr>
        <w:rFonts w:ascii="Symbol" w:hAnsi="Symbol" w:hint="default"/>
        <w:color w:val="auto"/>
      </w:rPr>
    </w:lvl>
    <w:lvl w:ilvl="7">
      <w:start w:val="1"/>
      <w:numFmt w:val="bullet"/>
      <w:lvlText w:val=""/>
      <w:lvlJc w:val="left"/>
      <w:pPr>
        <w:tabs>
          <w:tab w:val="num" w:pos="3629"/>
        </w:tabs>
        <w:ind w:left="4082" w:hanging="453"/>
      </w:pPr>
      <w:rPr>
        <w:rFonts w:ascii="Symbol" w:hAnsi="Symbol" w:hint="default"/>
        <w:color w:val="auto"/>
      </w:rPr>
    </w:lvl>
    <w:lvl w:ilvl="8">
      <w:start w:val="1"/>
      <w:numFmt w:val="bullet"/>
      <w:lvlText w:val=""/>
      <w:lvlJc w:val="left"/>
      <w:pPr>
        <w:tabs>
          <w:tab w:val="num" w:pos="4082"/>
        </w:tabs>
        <w:ind w:left="4536" w:hanging="454"/>
      </w:pPr>
      <w:rPr>
        <w:rFonts w:ascii="Symbol" w:hAnsi="Symbol" w:hint="default"/>
        <w:color w:val="auto"/>
      </w:rPr>
    </w:lvl>
  </w:abstractNum>
  <w:abstractNum w:abstractNumId="19" w15:restartNumberingAfterBreak="0">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F467013"/>
    <w:multiLevelType w:val="multilevel"/>
    <w:tmpl w:val="0FBC033C"/>
    <w:styleLink w:val="list-kop"/>
    <w:lvl w:ilvl="0">
      <w:start w:val="1"/>
      <w:numFmt w:val="decimal"/>
      <w:pStyle w:val="kop1-justitie"/>
      <w:lvlText w:val="%1."/>
      <w:lvlJc w:val="left"/>
      <w:pPr>
        <w:ind w:left="851" w:hanging="851"/>
      </w:pPr>
      <w:rPr>
        <w:rFonts w:hint="default"/>
      </w:rPr>
    </w:lvl>
    <w:lvl w:ilvl="1">
      <w:start w:val="1"/>
      <w:numFmt w:val="decimal"/>
      <w:pStyle w:val="kop2-justitie"/>
      <w:lvlText w:val="%1.%2"/>
      <w:lvlJc w:val="left"/>
      <w:pPr>
        <w:ind w:left="851" w:hanging="851"/>
      </w:pPr>
      <w:rPr>
        <w:rFonts w:hint="default"/>
      </w:rPr>
    </w:lvl>
    <w:lvl w:ilvl="2">
      <w:start w:val="1"/>
      <w:numFmt w:val="decimal"/>
      <w:pStyle w:val="kop3-justitie"/>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1" w15:restartNumberingAfterBreak="0">
    <w:nsid w:val="24546987"/>
    <w:multiLevelType w:val="multilevel"/>
    <w:tmpl w:val="0486E16A"/>
    <w:numStyleLink w:val="list-bolletjes"/>
  </w:abstractNum>
  <w:abstractNum w:abstractNumId="22" w15:restartNumberingAfterBreak="0">
    <w:nsid w:val="321F08A1"/>
    <w:multiLevelType w:val="multilevel"/>
    <w:tmpl w:val="61A21AA6"/>
    <w:lvl w:ilvl="0">
      <w:start w:val="1"/>
      <w:numFmt w:val="bullet"/>
      <w:lvlText w:val=""/>
      <w:lvlJc w:val="left"/>
      <w:pPr>
        <w:tabs>
          <w:tab w:val="num" w:pos="0"/>
        </w:tabs>
        <w:ind w:left="454" w:hanging="454"/>
      </w:pPr>
      <w:rPr>
        <w:rFonts w:ascii="Symbol" w:hAnsi="Symbol" w:hint="default"/>
        <w:b w:val="0"/>
        <w:i w:val="0"/>
        <w:color w:val="auto"/>
        <w:sz w:val="18"/>
      </w:rPr>
    </w:lvl>
    <w:lvl w:ilvl="1">
      <w:start w:val="1"/>
      <w:numFmt w:val="bullet"/>
      <w:lvlText w:val=""/>
      <w:lvlJc w:val="left"/>
      <w:pPr>
        <w:tabs>
          <w:tab w:val="num" w:pos="0"/>
        </w:tabs>
        <w:ind w:left="907" w:hanging="453"/>
      </w:pPr>
      <w:rPr>
        <w:rFonts w:ascii="Symbol" w:hAnsi="Symbol" w:hint="default"/>
        <w:b w:val="0"/>
        <w:i w:val="0"/>
        <w:sz w:val="18"/>
      </w:rPr>
    </w:lvl>
    <w:lvl w:ilvl="2">
      <w:start w:val="1"/>
      <w:numFmt w:val="bullet"/>
      <w:lvlText w:val=""/>
      <w:lvlJc w:val="left"/>
      <w:pPr>
        <w:tabs>
          <w:tab w:val="num" w:pos="0"/>
        </w:tabs>
        <w:ind w:left="1361" w:hanging="454"/>
      </w:pPr>
      <w:rPr>
        <w:rFonts w:ascii="Symbol" w:hAnsi="Symbol" w:hint="default"/>
        <w:b w:val="0"/>
        <w:i w:val="0"/>
        <w:color w:val="auto"/>
        <w:sz w:val="18"/>
      </w:rPr>
    </w:lvl>
    <w:lvl w:ilvl="3">
      <w:start w:val="1"/>
      <w:numFmt w:val="bullet"/>
      <w:lvlText w:val=""/>
      <w:lvlJc w:val="left"/>
      <w:pPr>
        <w:tabs>
          <w:tab w:val="num" w:pos="0"/>
        </w:tabs>
        <w:ind w:left="1814" w:hanging="453"/>
      </w:pPr>
      <w:rPr>
        <w:rFonts w:ascii="Symbol" w:hAnsi="Symbol" w:hint="default"/>
        <w:b w:val="0"/>
        <w:i w:val="0"/>
        <w:color w:val="auto"/>
        <w:sz w:val="18"/>
      </w:rPr>
    </w:lvl>
    <w:lvl w:ilvl="4">
      <w:start w:val="1"/>
      <w:numFmt w:val="bullet"/>
      <w:lvlText w:val=""/>
      <w:lvlJc w:val="left"/>
      <w:pPr>
        <w:tabs>
          <w:tab w:val="num" w:pos="0"/>
        </w:tabs>
        <w:ind w:left="2268" w:hanging="454"/>
      </w:pPr>
      <w:rPr>
        <w:rFonts w:ascii="Symbol" w:hAnsi="Symbol" w:hint="default"/>
        <w:b w:val="0"/>
        <w:i w:val="0"/>
        <w:color w:val="auto"/>
        <w:sz w:val="18"/>
      </w:rPr>
    </w:lvl>
    <w:lvl w:ilvl="5">
      <w:start w:val="1"/>
      <w:numFmt w:val="bullet"/>
      <w:lvlText w:val=""/>
      <w:lvlJc w:val="left"/>
      <w:pPr>
        <w:tabs>
          <w:tab w:val="num" w:pos="0"/>
        </w:tabs>
        <w:ind w:left="2722" w:hanging="454"/>
      </w:pPr>
      <w:rPr>
        <w:rFonts w:ascii="Symbol" w:hAnsi="Symbol" w:hint="default"/>
        <w:b w:val="0"/>
        <w:i w:val="0"/>
        <w:color w:val="auto"/>
        <w:sz w:val="18"/>
      </w:rPr>
    </w:lvl>
    <w:lvl w:ilvl="6">
      <w:start w:val="1"/>
      <w:numFmt w:val="bullet"/>
      <w:lvlText w:val=""/>
      <w:lvlJc w:val="left"/>
      <w:pPr>
        <w:tabs>
          <w:tab w:val="num" w:pos="1721"/>
        </w:tabs>
        <w:ind w:left="3175" w:hanging="453"/>
      </w:pPr>
      <w:rPr>
        <w:rFonts w:ascii="Symbol" w:hAnsi="Symbol" w:hint="default"/>
        <w:b w:val="0"/>
        <w:i w:val="0"/>
        <w:color w:val="auto"/>
        <w:sz w:val="18"/>
      </w:rPr>
    </w:lvl>
    <w:lvl w:ilvl="7">
      <w:start w:val="1"/>
      <w:numFmt w:val="bullet"/>
      <w:lvlText w:val=""/>
      <w:lvlJc w:val="left"/>
      <w:pPr>
        <w:tabs>
          <w:tab w:val="num" w:pos="0"/>
        </w:tabs>
        <w:ind w:left="3629" w:hanging="454"/>
      </w:pPr>
      <w:rPr>
        <w:rFonts w:ascii="Symbol" w:hAnsi="Symbol" w:hint="default"/>
        <w:b w:val="0"/>
        <w:i w:val="0"/>
        <w:color w:val="auto"/>
        <w:sz w:val="18"/>
      </w:rPr>
    </w:lvl>
    <w:lvl w:ilvl="8">
      <w:start w:val="1"/>
      <w:numFmt w:val="bullet"/>
      <w:lvlText w:val=""/>
      <w:lvlJc w:val="left"/>
      <w:pPr>
        <w:tabs>
          <w:tab w:val="num" w:pos="0"/>
        </w:tabs>
        <w:ind w:left="4082" w:hanging="453"/>
      </w:pPr>
      <w:rPr>
        <w:rFonts w:ascii="Symbol" w:hAnsi="Symbol" w:hint="default"/>
        <w:b w:val="0"/>
        <w:i w:val="0"/>
        <w:color w:val="auto"/>
        <w:sz w:val="18"/>
      </w:rPr>
    </w:lvl>
  </w:abstractNum>
  <w:abstractNum w:abstractNumId="23" w15:restartNumberingAfterBreak="0">
    <w:nsid w:val="3CFA7AB2"/>
    <w:multiLevelType w:val="multilevel"/>
    <w:tmpl w:val="565CA006"/>
    <w:numStyleLink w:val="list-streepjes"/>
  </w:abstractNum>
  <w:abstractNum w:abstractNumId="24" w15:restartNumberingAfterBreak="0">
    <w:nsid w:val="3EE21359"/>
    <w:multiLevelType w:val="hybridMultilevel"/>
    <w:tmpl w:val="218AFB6A"/>
    <w:lvl w:ilvl="0" w:tplc="82B619A0">
      <w:start w:val="1"/>
      <w:numFmt w:val="decimal"/>
      <w:pStyle w:val="lijst-nummer1"/>
      <w:lvlText w:val="%1."/>
      <w:lvlJc w:val="left"/>
      <w:pPr>
        <w:tabs>
          <w:tab w:val="num" w:pos="720"/>
        </w:tabs>
        <w:ind w:left="720" w:hanging="363"/>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3F2C4A26"/>
    <w:multiLevelType w:val="multilevel"/>
    <w:tmpl w:val="A2ECAAD8"/>
    <w:lvl w:ilvl="0">
      <w:start w:val="1"/>
      <w:numFmt w:val="decimal"/>
      <w:lvlText w:val="%1."/>
      <w:lvlJc w:val="left"/>
      <w:pPr>
        <w:tabs>
          <w:tab w:val="num" w:pos="851"/>
        </w:tabs>
        <w:ind w:left="851" w:hanging="851"/>
      </w:pPr>
      <w:rPr>
        <w:rFonts w:ascii="Verdana" w:hAnsi="Verdana" w:hint="default"/>
        <w:b/>
        <w:i w:val="0"/>
        <w:sz w:val="30"/>
      </w:rPr>
    </w:lvl>
    <w:lvl w:ilvl="1">
      <w:start w:val="1"/>
      <w:numFmt w:val="decimal"/>
      <w:lvlText w:val="%1.%2"/>
      <w:lvlJc w:val="left"/>
      <w:pPr>
        <w:tabs>
          <w:tab w:val="num" w:pos="851"/>
        </w:tabs>
        <w:ind w:left="851" w:hanging="851"/>
      </w:pPr>
      <w:rPr>
        <w:rFonts w:ascii="Verdana" w:hAnsi="Verdana" w:hint="default"/>
        <w:b/>
        <w:i w:val="0"/>
        <w:sz w:val="26"/>
      </w:rPr>
    </w:lvl>
    <w:lvl w:ilvl="2">
      <w:start w:val="1"/>
      <w:numFmt w:val="decimal"/>
      <w:lvlText w:val="%1.%2.%3"/>
      <w:lvlJc w:val="left"/>
      <w:pPr>
        <w:tabs>
          <w:tab w:val="num" w:pos="851"/>
        </w:tabs>
        <w:ind w:left="851" w:hanging="851"/>
      </w:pPr>
      <w:rPr>
        <w:rFonts w:ascii="Verdana" w:hAnsi="Verdana"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44B16CBE"/>
    <w:multiLevelType w:val="multilevel"/>
    <w:tmpl w:val="C340002C"/>
    <w:styleLink w:val="list-vinkuit"/>
    <w:lvl w:ilvl="0">
      <w:start w:val="1"/>
      <w:numFmt w:val="bullet"/>
      <w:pStyle w:val="opsommingsvinkUit"/>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27" w15:restartNumberingAfterBreak="0">
    <w:nsid w:val="4DBD157E"/>
    <w:multiLevelType w:val="multilevel"/>
    <w:tmpl w:val="0486E16A"/>
    <w:styleLink w:val="list-bolletjes"/>
    <w:lvl w:ilvl="0">
      <w:start w:val="1"/>
      <w:numFmt w:val="bullet"/>
      <w:pStyle w:val="opsomming-bolletjesjustitie"/>
      <w:lvlText w:val=""/>
      <w:lvlJc w:val="left"/>
      <w:pPr>
        <w:ind w:left="454" w:hanging="454"/>
      </w:pPr>
      <w:rPr>
        <w:rFonts w:ascii="Symbol" w:hAnsi="Symbol" w:hint="default"/>
        <w:color w:val="auto"/>
      </w:rPr>
    </w:lvl>
    <w:lvl w:ilvl="1">
      <w:start w:val="1"/>
      <w:numFmt w:val="bullet"/>
      <w:lvlText w:val=""/>
      <w:lvlJc w:val="left"/>
      <w:pPr>
        <w:ind w:left="908" w:hanging="454"/>
      </w:pPr>
      <w:rPr>
        <w:rFonts w:ascii="Symbol" w:hAnsi="Symbol" w:hint="default"/>
        <w:color w:val="auto"/>
      </w:rPr>
    </w:lvl>
    <w:lvl w:ilvl="2">
      <w:start w:val="1"/>
      <w:numFmt w:val="bullet"/>
      <w:lvlText w:val=""/>
      <w:lvlJc w:val="left"/>
      <w:pPr>
        <w:ind w:left="1362" w:hanging="454"/>
      </w:pPr>
      <w:rPr>
        <w:rFonts w:ascii="Symbol" w:hAnsi="Symbol" w:hint="default"/>
        <w:color w:val="auto"/>
      </w:rPr>
    </w:lvl>
    <w:lvl w:ilvl="3">
      <w:start w:val="1"/>
      <w:numFmt w:val="bullet"/>
      <w:lvlText w:val=""/>
      <w:lvlJc w:val="left"/>
      <w:pPr>
        <w:ind w:left="1816" w:hanging="454"/>
      </w:pPr>
      <w:rPr>
        <w:rFonts w:ascii="Symbol" w:hAnsi="Symbol" w:hint="default"/>
        <w:color w:val="auto"/>
      </w:rPr>
    </w:lvl>
    <w:lvl w:ilvl="4">
      <w:start w:val="1"/>
      <w:numFmt w:val="bullet"/>
      <w:lvlText w:val=""/>
      <w:lvlJc w:val="left"/>
      <w:pPr>
        <w:ind w:left="2270" w:hanging="454"/>
      </w:pPr>
      <w:rPr>
        <w:rFonts w:ascii="Symbol" w:hAnsi="Symbol" w:hint="default"/>
        <w:color w:val="auto"/>
      </w:rPr>
    </w:lvl>
    <w:lvl w:ilvl="5">
      <w:start w:val="1"/>
      <w:numFmt w:val="bullet"/>
      <w:lvlText w:val=""/>
      <w:lvlJc w:val="left"/>
      <w:pPr>
        <w:ind w:left="2724" w:hanging="454"/>
      </w:pPr>
      <w:rPr>
        <w:rFonts w:ascii="Symbol" w:hAnsi="Symbol" w:hint="default"/>
        <w:color w:val="auto"/>
      </w:rPr>
    </w:lvl>
    <w:lvl w:ilvl="6">
      <w:start w:val="1"/>
      <w:numFmt w:val="bullet"/>
      <w:lvlText w:val=""/>
      <w:lvlJc w:val="left"/>
      <w:pPr>
        <w:ind w:left="3178" w:hanging="454"/>
      </w:pPr>
      <w:rPr>
        <w:rFonts w:ascii="Symbol" w:hAnsi="Symbol" w:hint="default"/>
        <w:color w:val="auto"/>
      </w:rPr>
    </w:lvl>
    <w:lvl w:ilvl="7">
      <w:start w:val="1"/>
      <w:numFmt w:val="bullet"/>
      <w:lvlText w:val=""/>
      <w:lvlJc w:val="left"/>
      <w:pPr>
        <w:ind w:left="3629" w:hanging="451"/>
      </w:pPr>
      <w:rPr>
        <w:rFonts w:ascii="Symbol" w:hAnsi="Symbol" w:hint="default"/>
        <w:color w:val="auto"/>
      </w:rPr>
    </w:lvl>
    <w:lvl w:ilvl="8">
      <w:start w:val="1"/>
      <w:numFmt w:val="bullet"/>
      <w:lvlText w:val=""/>
      <w:lvlJc w:val="left"/>
      <w:pPr>
        <w:ind w:left="4082" w:hanging="453"/>
      </w:pPr>
      <w:rPr>
        <w:rFonts w:ascii="Symbol" w:hAnsi="Symbol" w:hint="default"/>
        <w:color w:val="auto"/>
      </w:rPr>
    </w:lvl>
  </w:abstractNum>
  <w:abstractNum w:abstractNumId="28"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EA3DDA"/>
    <w:multiLevelType w:val="multilevel"/>
    <w:tmpl w:val="E84A0424"/>
    <w:lvl w:ilvl="0">
      <w:start w:val="1"/>
      <w:numFmt w:val="bullet"/>
      <w:lvlText w:val=""/>
      <w:lvlJc w:val="left"/>
      <w:pPr>
        <w:tabs>
          <w:tab w:val="num" w:pos="0"/>
        </w:tabs>
        <w:ind w:left="907" w:hanging="453"/>
      </w:pPr>
      <w:rPr>
        <w:rFonts w:ascii="Symbol" w:hAnsi="Symbol" w:hint="default"/>
        <w:b w:val="0"/>
        <w:i w:val="0"/>
        <w:sz w:val="18"/>
      </w:rPr>
    </w:lvl>
    <w:lvl w:ilvl="1">
      <w:start w:val="1"/>
      <w:numFmt w:val="bullet"/>
      <w:lvlText w:val=""/>
      <w:lvlJc w:val="left"/>
      <w:pPr>
        <w:tabs>
          <w:tab w:val="num" w:pos="0"/>
        </w:tabs>
        <w:ind w:left="1361" w:hanging="454"/>
      </w:pPr>
      <w:rPr>
        <w:rFonts w:ascii="Symbol" w:hAnsi="Symbol" w:hint="default"/>
        <w:b w:val="0"/>
        <w:i w:val="0"/>
        <w:color w:val="auto"/>
        <w:sz w:val="18"/>
      </w:rPr>
    </w:lvl>
    <w:lvl w:ilvl="2">
      <w:start w:val="1"/>
      <w:numFmt w:val="bullet"/>
      <w:lvlText w:val=""/>
      <w:lvlJc w:val="left"/>
      <w:pPr>
        <w:tabs>
          <w:tab w:val="num" w:pos="0"/>
        </w:tabs>
        <w:ind w:left="1814" w:hanging="453"/>
      </w:pPr>
      <w:rPr>
        <w:rFonts w:ascii="Symbol" w:hAnsi="Symbol" w:hint="default"/>
        <w:b w:val="0"/>
        <w:i w:val="0"/>
        <w:sz w:val="18"/>
      </w:rPr>
    </w:lvl>
    <w:lvl w:ilvl="3">
      <w:start w:val="1"/>
      <w:numFmt w:val="bullet"/>
      <w:lvlText w:val=""/>
      <w:lvlJc w:val="left"/>
      <w:pPr>
        <w:tabs>
          <w:tab w:val="num" w:pos="0"/>
        </w:tabs>
        <w:ind w:left="2268" w:hanging="454"/>
      </w:pPr>
      <w:rPr>
        <w:rFonts w:ascii="Symbol" w:hAnsi="Symbol" w:hint="default"/>
        <w:b w:val="0"/>
        <w:i w:val="0"/>
        <w:color w:val="auto"/>
        <w:sz w:val="18"/>
      </w:rPr>
    </w:lvl>
    <w:lvl w:ilvl="4">
      <w:start w:val="1"/>
      <w:numFmt w:val="bullet"/>
      <w:lvlText w:val=""/>
      <w:lvlJc w:val="left"/>
      <w:pPr>
        <w:tabs>
          <w:tab w:val="num" w:pos="0"/>
        </w:tabs>
        <w:ind w:left="2722" w:hanging="454"/>
      </w:pPr>
      <w:rPr>
        <w:rFonts w:ascii="Symbol" w:hAnsi="Symbol" w:hint="default"/>
        <w:b w:val="0"/>
        <w:i w:val="0"/>
        <w:color w:val="auto"/>
        <w:sz w:val="18"/>
      </w:rPr>
    </w:lvl>
    <w:lvl w:ilvl="5">
      <w:start w:val="1"/>
      <w:numFmt w:val="bullet"/>
      <w:lvlText w:val=""/>
      <w:lvlJc w:val="left"/>
      <w:pPr>
        <w:tabs>
          <w:tab w:val="num" w:pos="0"/>
        </w:tabs>
        <w:ind w:left="3175" w:hanging="453"/>
      </w:pPr>
      <w:rPr>
        <w:rFonts w:ascii="Symbol" w:hAnsi="Symbol" w:hint="default"/>
        <w:b w:val="0"/>
        <w:i w:val="0"/>
        <w:color w:val="auto"/>
        <w:sz w:val="18"/>
      </w:rPr>
    </w:lvl>
    <w:lvl w:ilvl="6">
      <w:start w:val="1"/>
      <w:numFmt w:val="bullet"/>
      <w:lvlText w:val=""/>
      <w:lvlJc w:val="left"/>
      <w:pPr>
        <w:tabs>
          <w:tab w:val="num" w:pos="0"/>
        </w:tabs>
        <w:ind w:left="3629" w:hanging="454"/>
      </w:pPr>
      <w:rPr>
        <w:rFonts w:ascii="Symbol" w:hAnsi="Symbol" w:hint="default"/>
        <w:b w:val="0"/>
        <w:i w:val="0"/>
        <w:color w:val="auto"/>
        <w:sz w:val="18"/>
      </w:rPr>
    </w:lvl>
    <w:lvl w:ilvl="7">
      <w:start w:val="1"/>
      <w:numFmt w:val="bullet"/>
      <w:lvlText w:val=""/>
      <w:lvlJc w:val="left"/>
      <w:pPr>
        <w:tabs>
          <w:tab w:val="num" w:pos="0"/>
        </w:tabs>
        <w:ind w:left="4082" w:hanging="453"/>
      </w:pPr>
      <w:rPr>
        <w:rFonts w:ascii="Symbol" w:hAnsi="Symbol" w:hint="default"/>
        <w:b w:val="0"/>
        <w:i w:val="0"/>
        <w:color w:val="auto"/>
        <w:sz w:val="18"/>
      </w:rPr>
    </w:lvl>
    <w:lvl w:ilvl="8">
      <w:start w:val="1"/>
      <w:numFmt w:val="bullet"/>
      <w:lvlText w:val=""/>
      <w:lvlJc w:val="left"/>
      <w:pPr>
        <w:tabs>
          <w:tab w:val="num" w:pos="0"/>
        </w:tabs>
        <w:ind w:left="4536" w:hanging="454"/>
      </w:pPr>
      <w:rPr>
        <w:rFonts w:ascii="Symbol" w:hAnsi="Symbol" w:hint="default"/>
        <w:b w:val="0"/>
        <w:i w:val="0"/>
        <w:color w:val="auto"/>
        <w:sz w:val="18"/>
      </w:rPr>
    </w:lvl>
  </w:abstractNum>
  <w:abstractNum w:abstractNumId="30" w15:restartNumberingAfterBreak="0">
    <w:nsid w:val="5ECC7F89"/>
    <w:multiLevelType w:val="multilevel"/>
    <w:tmpl w:val="81E48ACE"/>
    <w:lvl w:ilvl="0">
      <w:start w:val="1"/>
      <w:numFmt w:val="decimal"/>
      <w:lvlText w:val="%1"/>
      <w:lvlJc w:val="left"/>
      <w:pPr>
        <w:tabs>
          <w:tab w:val="num" w:pos="0"/>
        </w:tabs>
        <w:ind w:left="454" w:hanging="454"/>
      </w:pPr>
      <w:rPr>
        <w:rFonts w:ascii="Verdana" w:hAnsi="Verdana" w:hint="default"/>
        <w:b w:val="0"/>
        <w:i w:val="0"/>
        <w:sz w:val="18"/>
      </w:rPr>
    </w:lvl>
    <w:lvl w:ilvl="1">
      <w:start w:val="1"/>
      <w:numFmt w:val="lowerLetter"/>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decimal"/>
      <w:lvlText w:val="%4"/>
      <w:lvlJc w:val="left"/>
      <w:pPr>
        <w:tabs>
          <w:tab w:val="num" w:pos="0"/>
        </w:tabs>
        <w:ind w:left="1814" w:hanging="453"/>
      </w:pPr>
      <w:rPr>
        <w:rFonts w:ascii="Verdana" w:hAnsi="Verdana" w:hint="default"/>
        <w:b w:val="0"/>
        <w:i w:val="0"/>
        <w:sz w:val="18"/>
      </w:rPr>
    </w:lvl>
    <w:lvl w:ilvl="4">
      <w:start w:val="1"/>
      <w:numFmt w:val="lowerLetter"/>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decimal"/>
      <w:lvlText w:val="%7"/>
      <w:lvlJc w:val="left"/>
      <w:pPr>
        <w:tabs>
          <w:tab w:val="num" w:pos="0"/>
        </w:tabs>
        <w:ind w:left="3175" w:hanging="453"/>
      </w:pPr>
      <w:rPr>
        <w:rFonts w:ascii="Verdana" w:hAnsi="Verdana" w:hint="default"/>
        <w:b w:val="0"/>
        <w:i w:val="0"/>
        <w:sz w:val="18"/>
      </w:rPr>
    </w:lvl>
    <w:lvl w:ilvl="7">
      <w:start w:val="1"/>
      <w:numFmt w:val="lowerLetter"/>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abstractNum w:abstractNumId="31" w15:restartNumberingAfterBreak="0">
    <w:nsid w:val="5FEC188A"/>
    <w:multiLevelType w:val="multilevel"/>
    <w:tmpl w:val="5E426782"/>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32" w15:restartNumberingAfterBreak="0">
    <w:nsid w:val="65A77F19"/>
    <w:multiLevelType w:val="multilevel"/>
    <w:tmpl w:val="2AECF202"/>
    <w:numStyleLink w:val="list-vinkaan"/>
  </w:abstractNum>
  <w:abstractNum w:abstractNumId="33" w15:restartNumberingAfterBreak="0">
    <w:nsid w:val="663E22D6"/>
    <w:multiLevelType w:val="hybridMultilevel"/>
    <w:tmpl w:val="660A018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8AD76B8"/>
    <w:multiLevelType w:val="multilevel"/>
    <w:tmpl w:val="EB2A3BA0"/>
    <w:styleLink w:val="list-cijfers"/>
    <w:lvl w:ilvl="0">
      <w:start w:val="1"/>
      <w:numFmt w:val="decimal"/>
      <w:pStyle w:val="opsomming-cijfersjustitie"/>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35" w15:restartNumberingAfterBreak="0">
    <w:nsid w:val="7338741E"/>
    <w:multiLevelType w:val="multilevel"/>
    <w:tmpl w:val="C340002C"/>
    <w:numStyleLink w:val="list-vinkuit"/>
  </w:abstractNum>
  <w:abstractNum w:abstractNumId="36" w15:restartNumberingAfterBreak="0">
    <w:nsid w:val="7F4841C7"/>
    <w:multiLevelType w:val="multilevel"/>
    <w:tmpl w:val="15BE652E"/>
    <w:lvl w:ilvl="0">
      <w:start w:val="1"/>
      <w:numFmt w:val="lowerLetter"/>
      <w:lvlText w:val="%1"/>
      <w:lvlJc w:val="left"/>
      <w:pPr>
        <w:tabs>
          <w:tab w:val="num" w:pos="0"/>
        </w:tabs>
        <w:ind w:left="454" w:hanging="454"/>
      </w:pPr>
      <w:rPr>
        <w:rFonts w:ascii="Verdana" w:hAnsi="Verdana" w:hint="default"/>
        <w:b w:val="0"/>
        <w:i w:val="0"/>
        <w:sz w:val="18"/>
      </w:rPr>
    </w:lvl>
    <w:lvl w:ilvl="1">
      <w:start w:val="1"/>
      <w:numFmt w:val="decimal"/>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lowerLetter"/>
      <w:lvlText w:val="%4"/>
      <w:lvlJc w:val="left"/>
      <w:pPr>
        <w:tabs>
          <w:tab w:val="num" w:pos="0"/>
        </w:tabs>
        <w:ind w:left="1814" w:hanging="453"/>
      </w:pPr>
      <w:rPr>
        <w:rFonts w:ascii="Verdana" w:hAnsi="Verdana" w:hint="default"/>
        <w:b w:val="0"/>
        <w:i w:val="0"/>
        <w:sz w:val="18"/>
      </w:rPr>
    </w:lvl>
    <w:lvl w:ilvl="4">
      <w:start w:val="1"/>
      <w:numFmt w:val="decimal"/>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lowerLetter"/>
      <w:lvlText w:val="%7"/>
      <w:lvlJc w:val="left"/>
      <w:pPr>
        <w:tabs>
          <w:tab w:val="num" w:pos="0"/>
        </w:tabs>
        <w:ind w:left="3175" w:hanging="453"/>
      </w:pPr>
      <w:rPr>
        <w:rFonts w:ascii="Verdana" w:hAnsi="Verdana" w:hint="default"/>
        <w:b w:val="0"/>
        <w:i w:val="0"/>
        <w:sz w:val="18"/>
      </w:rPr>
    </w:lvl>
    <w:lvl w:ilvl="7">
      <w:start w:val="1"/>
      <w:numFmt w:val="decimal"/>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num w:numId="1">
    <w:abstractNumId w:val="13"/>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6"/>
  </w:num>
  <w:num w:numId="13">
    <w:abstractNumId w:val="28"/>
  </w:num>
  <w:num w:numId="14">
    <w:abstractNumId w:val="19"/>
  </w:num>
  <w:num w:numId="15">
    <w:abstractNumId w:val="22"/>
  </w:num>
  <w:num w:numId="16">
    <w:abstractNumId w:val="30"/>
  </w:num>
  <w:num w:numId="17">
    <w:abstractNumId w:val="25"/>
  </w:num>
  <w:num w:numId="18">
    <w:abstractNumId w:val="29"/>
  </w:num>
  <w:num w:numId="19">
    <w:abstractNumId w:val="24"/>
  </w:num>
  <w:num w:numId="20">
    <w:abstractNumId w:val="11"/>
  </w:num>
  <w:num w:numId="21">
    <w:abstractNumId w:val="31"/>
  </w:num>
  <w:num w:numId="22">
    <w:abstractNumId w:val="15"/>
  </w:num>
  <w:num w:numId="23">
    <w:abstractNumId w:val="9"/>
  </w:num>
  <w:num w:numId="24">
    <w:abstractNumId w:val="36"/>
  </w:num>
  <w:num w:numId="25">
    <w:abstractNumId w:val="22"/>
  </w:num>
  <w:num w:numId="26">
    <w:abstractNumId w:val="30"/>
  </w:num>
  <w:num w:numId="27">
    <w:abstractNumId w:val="36"/>
  </w:num>
  <w:num w:numId="28">
    <w:abstractNumId w:val="29"/>
  </w:num>
  <w:num w:numId="29">
    <w:abstractNumId w:val="31"/>
  </w:num>
  <w:num w:numId="30">
    <w:abstractNumId w:val="15"/>
  </w:num>
  <w:num w:numId="31">
    <w:abstractNumId w:val="20"/>
  </w:num>
  <w:num w:numId="32">
    <w:abstractNumId w:val="20"/>
  </w:num>
  <w:num w:numId="33">
    <w:abstractNumId w:val="20"/>
  </w:num>
  <w:num w:numId="34">
    <w:abstractNumId w:val="27"/>
  </w:num>
  <w:num w:numId="35">
    <w:abstractNumId w:val="34"/>
  </w:num>
  <w:num w:numId="36">
    <w:abstractNumId w:val="20"/>
  </w:num>
  <w:num w:numId="37">
    <w:abstractNumId w:val="17"/>
  </w:num>
  <w:num w:numId="38">
    <w:abstractNumId w:val="18"/>
  </w:num>
  <w:num w:numId="39">
    <w:abstractNumId w:val="10"/>
  </w:num>
  <w:num w:numId="40">
    <w:abstractNumId w:val="26"/>
  </w:num>
  <w:num w:numId="41">
    <w:abstractNumId w:val="21"/>
  </w:num>
  <w:num w:numId="42">
    <w:abstractNumId w:val="34"/>
  </w:num>
  <w:num w:numId="43">
    <w:abstractNumId w:val="17"/>
  </w:num>
  <w:num w:numId="44">
    <w:abstractNumId w:val="23"/>
  </w:num>
  <w:num w:numId="45">
    <w:abstractNumId w:val="32"/>
  </w:num>
  <w:num w:numId="46">
    <w:abstractNumId w:val="35"/>
  </w:num>
  <w:num w:numId="47">
    <w:abstractNumId w:val="14"/>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GB" w:vendorID="64" w:dllVersion="131078" w:nlCheck="1" w:checkStyle="1"/>
  <w:activeWritingStyle w:appName="MSWord" w:lang="en-US" w:vendorID="64" w:dllVersion="131077" w:nlCheck="1" w:checkStyle="1"/>
  <w:activeWritingStyle w:appName="MSWord" w:lang="en-US" w:vendorID="64" w:dllVersion="131078" w:nlCheck="1" w:checkStyle="1"/>
  <w:activeWritingStyle w:appName="MSWord" w:lang="en-GB"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27"/>
  <w:hyphenationZone w:val="425"/>
  <w:characterSpacingControl w:val="doNotCompress"/>
  <w:hdrShapeDefaults>
    <o:shapedefaults v:ext="edit" spidmax="9217" style="mso-position-horizontal-relative:page;mso-position-vertical-relative:page" strokecolor="fuchsia">
      <v:stroke color="fuchsi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res" w:val="Aan de Voorzitter van de Tweede Kamer der_x000d_Staten Generaal_x000d_Postbus 20018_x000d_2500 EA  Den Haag"/>
    <w:docVar w:name="Carma DocSys~CanReopen" w:val="1"/>
    <w:docVar w:name="Carma DocSys~XML" w:val="&lt;?xml version=&quot;1.0&quot; encoding=&quot;UTF-8&quot;?&gt;&lt;data country-code=&quot;31&quot; customer=&quot;minjus&quot; engine-version=&quot;3.4.8&quot; lastuser-initials=&quot;J.&quot; lastuser-name=&quot;Sterkman, mw. mr. J. - BD/DMB/AO&amp;amp;T&quot; model=&quot;brief-2010.xml&quot; profile=&quot;minjus&quot; target=&quot;Microsoft Word&quot; target-build=&quot;14.0.7176&quot; target-version=&quot;14.0&quot;&gt;&lt;brief id=&quot;29b0afd8178e4fe18d5d97a1e513ddad&quot; lcid=&quot;1043&quot; template=&quot;brief-2010.dotm&quot; version=&quot;1.0&quot;&gt;&lt;MAILING disabled=&quot;true&quot; fields=&quot;adres;kix;aanhefdoc;aanhef;groetregel&quot;/&gt;&lt;PAPER first=&quot;voorbedrukt&quot; logo-names=&quot;minjuslint&quot; other=&quot;blanco&quot; when-logo-present=&quot;blanco&quot;/&gt;&lt;referentiegegevens_bk/&gt;&lt;referentiegegevens/&gt;&lt;referentiegegevens_content&gt;&lt;body xmlns:docsys=&quot;http://www.b-ware.nl&quot; xmlns:msxsl=&quot;urn:schemas-microsoft-com:xslt&quot;&gt;&lt;p style=&quot;afzendgegevens-bold&quot;&gt;Directoraat-Generaal Vreemdelingenzaken&lt;/p&gt;&lt;p style=&quot;afzendgegevens&quot;&gt;Directie Migratiebeleid&lt;/p&gt;&lt;p style=&quot;witregel1&quot;&gt; &lt;/p&gt;&lt;p style=&quot;afzendgegevens&quot;&gt;Turfmarkt 147&lt;/p&gt;&lt;p style=&quot;afzendgegevens&quot;&gt;2511 DP  Den Haag&lt;/p&gt;&lt;p style=&quot;afzendgegevens&quot;&gt;Postbus 20301&lt;/p&gt;&lt;p style=&quot;afzendgegevens&quot;&gt;2500 EH  Den Haag&lt;/p&gt;&lt;p style=&quot;afzendgegevens&quot;&gt;www.rijksoverheid.nl/venj&lt;/p&gt;&lt;p style=&quot;afzendkopje&quot;&gt;Contactpersoon&lt;/p&gt;&lt;p style=&quot;afzendgegevens&quot;&gt;T  070 370 78 75&lt;/p&gt;&lt;p style=&quot;witregel2&quot;&gt; &lt;/p&gt;&lt;p style=&quot;referentiekopjes&quot;&gt;Ons kenmerk&lt;/p&gt;&lt;p style=&quot;referentiegegevens&quot;&gt;&lt;field&gt;DOCPROPERTY onskenmerk&lt;/field&gt;&lt;/p&gt;&lt;p style=&quot;witregel1&quot;&gt; &lt;/p&gt;&lt;p style=&quot;clausule&quot;&gt;Bij beantwoording de datum en ons kenmerk vermelden. Wilt u slechts één zaak in uw brief behandelen.&lt;/p&gt;&lt;p style=&quot;referentiegegevens&quot;/&gt;&lt;/body&gt;&lt;/referentiegegevens_content&gt;&lt;woordmerk_bk/&gt;&lt;woordmerk/&gt;&lt;woordmerk_content&gt;&lt;body xmlns:docsys=&quot;http://www.b-ware.nl&quot; xmlns:msxsl=&quot;urn:schemas-microsoft-com:xslt&quot;&gt;&lt;p&gt;&lt;picture src=&quot;$/woordmerk/RO_J.png&quot;/&gt;&lt;/p&gt;&lt;/body&gt;&lt;/woordmerk_content&gt;&lt;ondertekening_bk/&gt;&lt;ondertekening/&gt;&lt;ondertekening_content&gt;&lt;body xmlns:docsys=&quot;http://www.b-ware.nl&quot; xmlns:msxsl=&quot;urn:schemas-microsoft-com:xslt&quot;&gt;&lt;table bottom-padding=&quot;0pt&quot; class=&quot;tabel&quot; left-padding=&quot;0pt&quot; right-padding=&quot;0pt&quot; top-padding=&quot;0pt&quot; width=&quot;132.892mm&quot;&gt;&lt;col width=&quot;74.224mm&quot;/&gt;&lt;col width=&quot;4mm&quot;/&gt;&lt;col width=&quot;54.668mm&quot;/&gt;&lt;tbody&gt;&lt;tr&gt;&lt;td colspan=&quot;3&quot;&gt;&lt;p style=&quot;groetregel&quot;&gt;Met vriendelijke groet,&lt;/p&gt;&lt;/td&gt;&lt;/tr&gt;&lt;tr&gt;&lt;td colspan=&quot;3&quot; style=&quot;broodtekst&quot;/&gt;&lt;/tr&gt;&lt;tr&gt;&lt;td colspan=&quot;3&quot; style=&quot;broodtekst&quot;/&gt;&lt;/tr&gt;&lt;tr&gt;&lt;td colspan=&quot;3&quot; style=&quot;broodtekst&quot;/&gt;&lt;/tr&gt;&lt;tr&gt;&lt;td colspan=&quot;3&quot; style=&quot;broodtekst&quot;/&gt;&lt;/tr&gt;&lt;tr&gt;&lt;td&gt;&lt;p style=&quot;broodtekst&quot;/&gt;&lt;/td&gt;&lt;td style=&quot;broodtekst&quot;/&gt;&lt;td/&gt;&lt;/tr&gt;&lt;/tbody&gt;&lt;/table&gt;&lt;p style=&quot;in-table&quot;/&gt;&lt;/body&gt;&lt;/ondertekening_content&gt;&lt;toevoegen-model formatted-value=&quot;&quot;/&gt;&lt;chkminuut/&gt;&lt;minuut formatted-value=&quot;minuut-2010.xml&quot;/&gt;&lt;ondertekenaar-item formatted-value=&quot;Sterkman&quot; value=&quot;3&quot;&gt;&lt;afzender aanhef=&quot;1&quot; country-code=&quot;31&quot; country-id=&quot;NLD&quot; groetregel=&quot;1&quot; name=&quot;Sterkman&quot; organisatie=&quot;218&quot; taal=&quot;1043&quot;/&gt;&lt;/ondertekenaar-item&gt;&lt;tweedeondertekenaar-item/&gt;&lt;behandelddoor-item formatted-value=&quot;Sterkman&quot; value=&quot;3&quot;&gt;&lt;afzender aanhef=&quot;1&quot; country-code=&quot;31&quot; country-id=&quot;NLD&quot; groetregel=&quot;1&quot; name=&quot;Sterkman&quot; organisatie=&quot;218&quot; taal=&quot;1043&quot;/&gt;&lt;/behandelddoor-item&gt;&lt;organisatie-item formatted-value=&quot;DGVZ Directie Migratiebeleid&quot; value=&quot;218&quot;&gt;&lt;organisatie facebook=&quot;&quot; id=&quot;218&quot; linkedin=&quot;&quot; twitter=&quot;&quot; youtube=&quot;&quot; zoekveld=&quot;DGVZ Directie Migratiebeleid&quot;&gt;&lt;taal baadres=&quot;Turfmarkt 147&quot; banknaam=&quot;&quot; banknummer=&quot;&quot; baplaats=&quot;Den Haag&quot; bapostcode=&quot;2511 DP&quot; bezoekadres=&quot;Bezoekadres\nTurfmarkt 147\n2511 DP Den Haag\nTelefoon +31 70 370 78 75\nFax \nwww.rijksoverheid.nl/venj&quot; bic=&quot;&quot; email=&quot;&quot; faxnummer=&quot;&quot; iban=&quot;&quot; id=&quot;1031&quot; infonummer=&quot;&quot; instructies=&quot;Antwortt bitte Datum und unser Zeichen angeben. Bitte pro Zuschrift nur eine Angelegenheit behandeln.&quot; kleuren=&quot;lichtblauw&quot; koptekst=&quot;\nGeneraldirektorat für Migration\nDirektion Migrationspolitik&quot; land=&quot;Niederlande&quot; logo=&quot;RO_J&quot; naamdirectie=&quot;Direktion Migrationspolitik&quot; naamdirectoraatgeneraal=&quot;Generaldirektorat für Migration&quot; naamgebouw=&quot;&quot; omschrijving=&quot;DGVZ DM&quot; paadres=&quot;20301&quot; paplaats=&quot;Den Haag&quot; papostcode=&quot;2500 EH&quot; payoff=&quot;&quot; postadres=&quot;Postadres:\nPostbus 20301,\n2500 EH Den Haag&quot; taal=&quot;1031&quot; telefoonnummer=&quot;+31 70 370 78 75&quot; vrij1=&quot;&quot; vrij2=&quot;&quot; vrij3=&quot;&quot; vrij4=&quot;&quot; vrij5=&quot;&quot; vrij6=&quot;&quot; vrij7=&quot;&quot; vrij8=&quot;&quot; vrijkopje=&quot;&quot; website=&quot;www.rijksoverheid.nl/venj&quot; zoekveld=&quot;DGVZ Directie Migratiebeleid&quot;/&gt;&lt;taal baadres=&quot;Turfmarkt 147&quot; banknaam=&quot;&quot; banknummer=&quot;&quot; baplaats=&quot;La Haye&quot; bapostcode=&quot;2511 DP&quot; bezoekadres=&quot;Bezoekadres\nTurfmarkt 147\n2511 DP La Haye\nTelefoon +31 70 370 78 75\nFax \nwww.rijksoverheid.nl/venj&quot; bic=&quot;&quot; email=&quot;&quot; faxnummer=&quot;&quot; iban=&quot;&quot; id=&quot;1036&quot; infonummer=&quot;&quot; instructies=&quot;Prière de mentionner dans toute correspondance la date et notre référence. Prière de ne traiter qu'une seule affaire par lettre.&quot; kleuren=&quot;lichtblauw&quot; koptekst=&quot;\nDirection Générale de Migration\nDirection Politique de migration&quot; land=&quot;Pays-Bas&quot; logo=&quot;RO_J&quot; naamdirectie=&quot;Direction Politique de migration&quot; naamdirectoraatgeneraal=&quot;Direction Générale de Migration&quot; naamgebouw=&quot;&quot; omschrijving=&quot;DGVZ DM&quot; paadres=&quot;20301&quot; paplaats=&quot;La Haye&quot; papostcode=&quot;2500 EH&quot; payoff=&quot;&quot; postadres=&quot;Postadres:\nPostbus 20301,\n2500 EH La Haye&quot; taal=&quot;1036&quot; telefoonnummer=&quot;+31 70 370 78 75&quot; vrij1=&quot;&quot; vrij2=&quot;&quot; vrij3=&quot;&quot; vrij4=&quot;&quot; vrij5=&quot;&quot; vrij6=&quot;&quot; vrij7=&quot;&quot; vrij8=&quot;&quot; vrijkopje=&quot;&quot; website=&quot;www.rijksoverheid.nl/venj&quot; zoekveld=&quot;DGVZ Directie Migratiebeleid&quot;/&gt;&lt;taal baadres=&quot;Turfmarkt 147&quot; banknaam=&quot;&quot; banknummer=&quot;&quot; baplaats=&quot;La Haya&quot; bapostcode=&quot;2511 DP&quot; bezoekadres=&quot;Bezoekadres\nTurfmarkt 147\n2511 DP La Haya\nTelefoon +31 70 370 78 75\nFax \nwww.rijksoverheid.nl/venj&quot; bic=&quot;&quot; email=&quot;&quot; faxnummer=&quot;&quot; iban=&quot;&quot; id=&quot;1034&quot; infonummer=&quot;&quot; instructies=&quot;En su eventual contestación, por favor, indique la fecha y nuestro número de referencia. Le rogamos en cada carta trate un solo asunto.&quot; kleuren=&quot;lichtblauw&quot; koptekst=&quot;\nDireccíon General de l' Inmigración\nDirección de políticas de migración&quot; land=&quot;Países Bajos&quot; logo=&quot;RO_J&quot; naamdirectie=&quot;Dirección de políticas de migración&quot; naamdirectoraatgeneraal=&quot;Direccíon General de l' Inmigración&quot; naamgebouw=&quot;&quot; omschrijving=&quot;DGVZ DM&quot; paadres=&quot;20301&quot; paplaats=&quot;La Haya&quot; papostcode=&quot;2500 EH&quot; payoff=&quot;&quot; postadres=&quot;Postadres:\nPostbus 20301,\n2500 EH La Haya&quot; taal=&quot;1034&quot; telefoonnummer=&quot;+31 70 370 78 75&quot; vrij1=&quot;&quot; vrij2=&quot;&quot; vrij3=&quot;&quot; vrij4=&quot;&quot; vrij5=&quot;&quot; vrij6=&quot;&quot; vrij7=&quot;&quot; vrij8=&quot;&quot; vrijkopje=&quot;&quot; website=&quot;www.rijksoverheid.nl/venj&quot; zoekveld=&quot;DGVZ Directie Migratiebeleid&quot;/&gt;&lt;taal baadres=&quot;Turfmarkt 147&quot; banknaam=&quot;&quot; banknummer=&quot;&quot; baplaats=&quot;Den Haag&quot; bapostcode=&quot;2511 DP&quot; bezoekadres=&quot;Bezoekadres\nTurfmarkt 147\n2511 DP Den Haag\nTelefoon 070 370 78 75\nFax \nwww.rijksoverheid.nl/venj&quot; bic=&quot;&quot; email=&quot;&quot; faxnummer=&quot;&quot; iban=&quot;&quot; id=&quot;1043&quot; infonummer=&quot;&quot; instructies=&quot;Bij beantwoording de datum en ons kenmerk vermelden. Wilt u slechts één zaak in uw brief behandelen.&quot; kleuren=&quot;lichtblauw&quot; koptekst=&quot;\nDirectoraat-Generaal Vreemdelingenzaken\nDirectie Migratiebeleid&quot; land=&quot;Nederland&quot; logo=&quot;RO_J&quot; naamdirectie=&quot;Directie Migratiebeleid&quot; naamdirectoraatgeneraal=&quot;Directoraat-Generaal Vreemdelingenzaken&quot; naamgebouw=&quot;&quot; omschrijving=&quot;DGVZ Directie Migratiebeleid&quot; paadres=&quot;20301&quot; paplaats=&quot;Den Haag&quot; papostcode=&quot;2500 EH&quot; payoff=&quot;&quot; postadres=&quot;Postadres:\nPostbus 20301,\n2500 EH Den Haag&quot; taal=&quot;1043&quot; telefoonnummer=&quot;070 370 78 75&quot; vrij1=&quot;&quot; vrij2=&quot;&quot; vrij3=&quot;&quot; vrij4=&quot;&quot; vrij5=&quot;&quot; vrij6=&quot;&quot; vrij7=&quot;&quot; vrij8=&quot;&quot; vrijkopje=&quot;&quot; website=&quot;www.rijksoverheid.nl/venj&quot; zoekveld=&quot;DGVZ Directie Migratiebeleid&quot;/&gt;&lt;taal baadres=&quot;Turfmarkt 147&quot; banknaam=&quot;&quot; banknummer=&quot;&quot; baplaats=&quot;The Hague&quot; bapostcode=&quot;2511 DP&quot; bezoekadres=&quot;Bezoekadres\nTurfmarkt 147\n2511 DP The Hague\nTelefoon +31 70 370 78 75\nFax \nwww.rijksoverheid.nl/venj&quot; bic=&quot;&quot; email=&quot;&quot; faxnummer=&quot;&quot; iban=&quot;&quot; id=&quot;2057&quot; infonummer=&quot;&quot; instructies=&quot;Please quote date of letter and our ref. when replying. Do not raise more than one subject per letter.&quot; kleuren=&quot;lichtblauw&quot; koptekst=&quot;\nDirectorate-General for Migration\nMigration Policy Department&quot; land=&quot;The Netherlands&quot; logo=&quot;RO_J&quot; naamdirectie=&quot;Migration Policy Department&quot; naamdirectoraatgeneraal=&quot;Directorate-General for Migration&quot; naamgebouw=&quot;&quot; omschrijving=&quot;DGVZ DM&quot; paadres=&quot;20301&quot; paplaats=&quot;The Hague&quot; papostcode=&quot;2500 EH&quot; payoff=&quot;&quot; postadres=&quot;Postadres:\nPostbus 20301,\n2500 EH The Hague&quot; taal=&quot;2057&quot; telefoonnummer=&quot;+31 70 370 78 75&quot; vrij1=&quot;&quot; vrij2=&quot;&quot; vrij3=&quot;&quot; vrij4=&quot;&quot; vrij5=&quot;&quot; vrij6=&quot;&quot; vrij7=&quot;&quot; vrij8=&quot;&quot; vrijkopje=&quot;&quot; website=&quot;www.rijksoverheid.nl/venj&quot; zoekveld=&quot;DGVZ Directie Migratiebeleid&quot;/&gt;&lt;/organisatie&gt;&lt;/organisatie-item&gt;&lt;zaak/&gt;&lt;adres formatted-value=&quot;Aan de Voorzitter van de Tweede Kamer der\nStaten Generaal\nPostbus&amp;#160;20018\n2500 EA&amp;#160;&amp;#160;Den Haag&quot;&gt;&lt;address city=&quot;Den Haag&quot; country-code=&quot;31&quot; country-id=&quot;NLD&quot; housenr=&quot;20018&quot; kix=&quot;2500EA20018&quot; omitted-country=&quot;Nederland&quot; street=&quot;Postbus&quot; zipcode=&quot;2500 EA&quot;&gt;&lt;to&gt;Aan de Voorzitter van de Tweede Kamer der\nStaten Generaal&lt;/to&gt;&lt;/address&gt;&lt;/adres&gt;&lt;kix formatted-value=&quot;&quot; value=&quot;&quot;/&gt;&lt;mailing-aan formatted-value=&quot;&quot;/&gt;&lt;minjuslint formatted-value=&quot;&quot;/&gt;&lt;chklogo value=&quot;0&quot;/&gt;&lt;documentsubtype formatted-value=&quot;Brief&quot;/&gt;&lt;documenttitel formatted-value=&quot;Brief - Wijziging landenbeleid Russische Federatie&quot;/&gt;&lt;heropend value=&quot;false&quot;/&gt;&lt;vorm value=&quot;Digitaal&quot;/&gt;&lt;ZaakLocatie/&gt;&lt;zaakkenmerk/&gt;&lt;zaaktitel/&gt;&lt;fn_geaddresseerde formatted-value=&quot;Aan de Voorzitter van de Tweede Kamer der Staten Generaal&quot;/&gt;&lt;fn_adres formatted-value=&quot;Postbus 20018&quot;/&gt;&lt;fn_postcode formatted-value=&quot;2500 EA&quot; value=&quot;2500 EA&quot;/&gt;&lt;fn_plaats formatted-value=&quot;Den Haag&quot; value=&quot;Den Haag&quot;/&gt;&lt;fn_land formatted-value=&quot;Nederland&quot;/&gt;&lt;drager formatted-value=&quot;Document&quot;/&gt;&lt;documentclass formatted-value=&quot;Brief&quot; value=&quot;Brief&quot;/&gt;&lt;baadres formatted-value=&quot;Turfmarkt 147&quot; value=&quot;Turfmarkt 147&quot;/&gt;&lt;bapostcode formatted-value=&quot;2511 DP&quot; value=&quot;2511 DP&quot;/&gt;&lt;baplaats formatted-value=&quot;Den Haag&quot; value=&quot;Den Haag&quot;/&gt;&lt;paadres formatted-value=&quot;20301&quot; value=&quot;20301&quot;/&gt;&lt;papostcode formatted-value=&quot;2500 EH&quot; value=&quot;2500 EH&quot;/&gt;&lt;paplaats formatted-value=&quot;Den Haag&quot; value=&quot;Den Haag&quot;/&gt;&lt;banknaam formatted-value=&quot;&quot; value=&quot;&quot;/&gt;&lt;banknummer formatted-value=&quot;&quot; value=&quot;&quot;/&gt;&lt;rekeningnr formatted-value=&quot;&quot;/&gt;&lt;bic formatted-value=&quot;&quot; value=&quot;&quot;/&gt;&lt;iban formatted-value=&quot;&quot; value=&quot;&quot;/&gt;&lt;website formatted-value=&quot;www.rijksoverheid.nl/venj&quot; value=&quot;www.rijksoverheid.nl/venj&quot;/&gt;&lt;faxnummer formatted-value=&quot;&quot; value=&quot;&quot;&gt;&lt;phonenumber country-code=&quot;31&quot; number=&quot;&quot;/&gt;&lt;/faxnummer&gt;&lt;faxorganisatie formatted-value=&quot;&quot; value=&quot;&quot;&gt;&lt;phonenumber country-code=&quot;31&quot; number=&quot;&quot;/&gt;&lt;/faxorganisatie&gt;&lt;telorganisatie formatted-value=&quot;070 370 78 75&quot; value=&quot;070 370 78 75&quot;&gt;&lt;phonenumber country-code=&quot;31&quot; number=&quot;070 370 78 75&quot;/&gt;&lt;/telorganisatie&gt;&lt;doorkiesnummer formatted-value=&quot;&quot; value=&quot;&quot;&gt;&lt;phonenumber/&gt;&lt;/doorkiesnummer&gt;&lt;mobiel formatted-value=&quot;&quot; value=&quot;&quot;&gt;&lt;phonenumber/&gt;&lt;/mobiel&gt;&lt;chk_infonummer/&gt;&lt;infonummer formatted-value=&quot;&quot; value=&quot;&quot;&gt;&lt;phonenumber country-code=&quot;31&quot; number=&quot;&quot;/&gt;&lt;/infonummer&gt;&lt;emailorganisatie formatted-value=&quot;&quot; value=&quot;&quot;/&gt;&lt;clausule formatted-value=&quot;Bij beantwoording de datum en ons kenmerk vermelden. Wilt u slechts één zaak in uw brief behandelen.&quot; value=&quot;Bij beantwoording de datum en ons kenmerk vermelden. Wilt u slechts één zaak in uw brief behandelen.&quot;/&gt;&lt;contactpersoon formatted-value=&quot;&quot;/&gt;&lt;email formatted-value=&quot;&quot;/&gt;&lt;functie formatted-value=&quot;&quot;/&gt;&lt;retouradres formatted-value=&quot;&amp;gt; Retouradres&amp;#160;Postbus 20301&amp;#160;2500 EH&amp;#160;&amp;#160;Den Haag&quot;/&gt;&lt;directoraat formatted-value=&quot;Directoraat-Generaal Vreemdelingenzaken&quot; value=&quot;Directoraat-Generaal Vreemdelingenzaken&quot;/&gt;&lt;directoraatvolg formatted-value=&quot;Directoraat-Generaal Vreemdelingenzaken\n&quot;/&gt;&lt;directoraatnaam formatted-value=&quot;Directie Migratiebeleid&quot; value=&quot;Directie Migratiebeleid&quot;/&gt;&lt;directoraatnaamvolg formatted-value=&quot;Directie Migratiebeleid&quot;/&gt;&lt;onderdeel formatted-value=&quot;&quot; value=&quot;&quot;/&gt;&lt;digionderdeel formatted-value=&quot;&quot; value=&quot;&quot;/&gt;&lt;onderdeelvolg formatted-value=&quot;&quot;/&gt;&lt;directieregel formatted-value=&quot;&amp;#160;\n&quot;/&gt;&lt;datum formatted-value=&quot;28 juli 2017&quot; value=&quot;2017-07-28T09:42:20&quot;/&gt;&lt;onskenmerk format-disabled=&quot;true&quot; formatted-value=&quot;2117993&quot; value=&quot;2117993&quot;/&gt;&lt;uwkenmerk formatted-value=&quot;&quot; value=&quot;&quot;/&gt;&lt;onderwerp format-disabled=&quot;true&quot; formatted-value=&quot;Wijziging landenbeleid Russische Federatie&quot; value=&quot;Wijziging landenbeleid Russische Federatie&quot;/&gt;&lt;bijlage formatted-value=&quot;&quot;/&gt;&lt;projectnaam/&gt;&lt;kopieaan/&gt;&lt;namensdeze/&gt;&lt;rubricering formatted-value=&quot;&quot;/&gt;&lt;rubriceringvolg formatted-value=&quot;&quot;/&gt;&lt;digijust formatted-value=&quot;0&quot; value=&quot;0&quot;/&gt;&lt;chkcontact value=&quot;1&quot;/&gt;&lt;radtelefoon value=&quot;1&quot;/&gt;&lt;chkfunctie1 value=&quot;1&quot;/&gt;&lt;chkfunctie2 value=&quot;1&quot;/&gt;&lt;aanhefdoc formatted-value=&quot;\nGeachte&amp;#160;heer/mevrouw,\n&quot;/&gt;&lt;vrijkopje formatted-value=&quot;&quot; value=&quot;&quot;/&gt;&lt;vrijveld/&gt;&lt;chkeulogo/&gt;&lt;euslogan formatted-value=&quot;&quot;/&gt;&lt;bijlagen01/&gt;&lt;bijlagen02/&gt;&lt;bijlagen03/&gt;&lt;bijlagen04/&gt;&lt;bijlagen05/&gt;&lt;bijlagen06/&gt;&lt;bijlagen07/&gt;&lt;bijlagen08/&gt;&lt;bijlagen09/&gt;&lt;bijlagen10/&gt;&lt;bijlagen11/&gt;&lt;bijlagen12/&gt;&lt;bijlagen13/&gt;&lt;bijlagen14/&gt;&lt;bijlagen15/&gt;&lt;titel/&gt;&lt;z_zaaktitel/&gt;&lt;z_zaaktype/&gt;&lt;z_behandeltermijn/&gt;&lt;z_zaakopmerkingen/&gt;&lt;z_zaakkenmerk/&gt;&lt;z_startdatum/&gt;&lt;z_afsluitdatum/&gt;&lt;z_zaakorganisatieonderdeel/&gt;&lt;z_zaakrubricering/&gt;&lt;z_zaakrubriceringstype/&gt;&lt;z_zaakrubriceringsgroep/&gt;&lt;z_zaakrubriceringstermijn/&gt;&lt;z_zaakrubriceringstermijntijdseenheid/&gt;&lt;z_zaakrubriceringsdatum/&gt;&lt;z_zaakderubriceringsdatum/&gt;&lt;z_zaakomschrijving/&gt;&lt;z_behandelaarzaak/&gt;&lt;z_afzender/&gt;&lt;z_nieuwebehandelaarzaak/&gt;&lt;z_zaakstatus/&gt;&lt;z_gewenstdossier/&gt;&lt;z_zaakonderwerp/&gt;&lt;z_medebehandelaren/&gt;&lt;z_afdoedatum/&gt;&lt;z_heropendatum/&gt;&lt;z_heropendata/&gt;&lt;z_beoogdesluitingsdatum/&gt;&lt;z_bewarenofvernietingenzaak/&gt;&lt;z_overbrengingstermijn/&gt;&lt;z_dispensatieopoverbrengingstermijn/&gt;&lt;z_overbrengingsdatum/&gt;&lt;z_bewaartermijn/&gt;&lt;z_dispensatieopbewaartermijn/&gt;&lt;z_vernietigingsdatum/&gt;&lt;z_rio_bsd_handelingsnummer/&gt;&lt;z_soortburgerbrief/&gt;&lt;z_burgerbriefaanmaakdatum/&gt;&lt;z_naamafzender/&gt;&lt;z_woonplaatsafzender/&gt;&lt;z_afzenderkenmerk/&gt;&lt;z_organisatieafzender/&gt;&lt;z_relatienaamzaak/&gt;&lt;z_kamervraagzaakfase/&gt;&lt;z_datumvraaggesteld/&gt;&lt;z_nummerkamervraag/&gt;&lt;z_voortouwbij/&gt;&lt;z_vraagsteller1/&gt;&lt;z_vraagsteller2/&gt;&lt;z_vraagsteller3/&gt;&lt;z_vraagsteller4/&gt;&lt;z_vraagsteller5/&gt;&lt;z_vraagstellers/&gt;&lt;z_politiekepartij1/&gt;&lt;z_politiekepartij2/&gt;&lt;z_politiekepartij3/&gt;&lt;z_politiekepartij4/&gt;&lt;z_politiekepartij5/&gt;&lt;z_politiekepartijen/&gt;&lt;z_secundair/&gt;&lt;z_bewindspersoon/&gt;&lt;z_lidbestuursraad/&gt;&lt;z_medebetrokkendirectie/&gt;&lt;z_deadline/&gt;&lt;z_uitstelaanvraag/&gt;&lt;z_voortgangsinformatieparlement/&gt;&lt;z_kamerstuknummer/&gt;&lt;z_indieningsdatum/&gt;&lt;z_keuzekamer/&gt;&lt;z_stemmingsdatum/&gt;&lt;z_internationaaltypewerkproces/&gt;&lt;z_wetofregeltypewerkproces/&gt;&lt;z_beleidtypewerkproces/&gt;&lt;z_betrokkennaties/&gt;&lt;z_samenwerkingsvorm/&gt;&lt;z_kenmerkwetofregel/&gt;&lt;z_soortwetofregel/&gt;&lt;z_typebedrijfsvoering/&gt;&lt;z_soortoverleg/&gt;&lt;z_overlegorgaan/&gt;&lt;z_overlegdatum/&gt;&lt;z_overlegdata/&gt;&lt;z_projectofprogrammazaakthema/&gt;&lt;z_auditee/&gt;&lt;z_auditor/&gt;&lt;z_typeaudit/&gt;&lt;z_auditjaar/&gt;&lt;z_auditzaakfase/&gt;&lt;z_auditzaakthema/&gt;&lt;z_isgeadresseerd/&gt;&lt;z_zaakthema/&gt;&lt;use-kamervraag-for-reference value=&quot;0&quot;/&gt;&lt;use-kamervraag-for-subject value=&quot;0&quot;/&gt;&lt;std_limm-naam formatted-value=&quot;LIMM_NAAM&quot; value=&quot;LIMM_NAAM&quot;/&gt;&lt;std_lu-eind-datum formatted-value=&quot;LU_EIND_DATUM&quot; value=&quot;LU_EIND_DATUM&quot;/&gt;&lt;std_lu-start-datum formatted-value=&quot;LU_START_DATUM&quot; value=&quot;LU_START_DATUM&quot;/&gt;&lt;std_lu-usr1 formatted-value=&quot;LU_USR1&quot; value=&quot;LU_USR1&quot;/&gt;&lt;std_lu-usr2 formatted-value=&quot;LU_USR2&quot; value=&quot;LU_USR2&quot;/&gt;&lt;std_lu-usr3 formatted-value=&quot;LU_USR3&quot; value=&quot;LU_USR3&quot;/&gt;&lt;std_lu-usr4 formatted-value=&quot;LU_USR4&quot; value=&quot;LU_USR4&quot;/&gt;&lt;std_lu-usr5 formatted-value=&quot;LU_USR5&quot; value=&quot;LU_USR5&quot;/&gt;&lt;std_lu-naam formatted-value=&quot;LU_NAAM&quot; value=&quot;LU_NAAM&quot;/&gt;&lt;std_oc-naam formatted-value=&quot;OC_NAAM&quot; value=&quot;OC_NAAM&quot;/&gt;&lt;std_oulo-naam1 formatted-value=&quot;OULO_NAAM1&quot; value=&quot;OULO_NAAM1&quot;/&gt;&lt;std_oulo-naam2 formatted-value=&quot;OULO_NAAM2&quot; value=&quot;OULO_NAAM2&quot;/&gt;&lt;std_oulo-telefoonnr formatted-value=&quot;OULO_TELEFOONNR&quot; value=&quot;OULO_TELEFOONNR&quot;/&gt;&lt;std_oulo-vestadres formatted-value=&quot;OULO_VESTADRES&quot; value=&quot;OULO_VESTADRES&quot;/&gt;&lt;std_oulo-vestplaats formatted-value=&quot;OULO_VESTPLAATS&quot; value=&quot;OULO_VESTPLAATS&quot;/&gt;&lt;std_gp-usr4 formatted-value=&quot;GP_USR4&quot; value=&quot;GP_USR4&quot;/&gt;&lt;std_gp-functie formatted-value=&quot;GP_FUNCTIE&quot; value=&quot;GP_FUNCTIE&quot;/&gt;&lt;std_gp-k5calc-tav formatted-value=&quot;GP_K5CALC_TAV&quot; value=&quot;GP_K5CALC_TAV&quot;/&gt;&lt;std_bgp-roepnaam formatted-value=&quot;BGP_ROEPNAAM&quot; value=&quot;BGP_ROEPNAAM&quot;/&gt;&lt;std_bgp-achternaam formatted-value=&quot;BGP_ACHTERNAAM&quot; value=&quot;BGP_ACHTERNAAM&quot;/&gt;&lt;std_bgp-telefoondoorkies formatted-value=&quot;BGP_TELEFOONDOORKIES&quot; value=&quot;BGP_TELEFOONDOORKIES&quot;/&gt;&lt;std_bgp-email-zaak formatted-value=&quot;BGP_EMAIL_ZAAK&quot; value=&quot;BGP_EMAIL_ZAAK&quot;/&gt;&lt;std_ou-usr1 formatted-value=&quot;OU_USR1&quot; value=&quot;OU_USR1&quot;/&gt;&lt;std_ou-usr2 formatted-value=&quot;OU_USR2&quot; value=&quot;OU_USR2&quot;/&gt;&lt;std_ou-usr3 formatted-value=&quot;OU_USR3&quot; value=&quot;OU_USR3&quot;/&gt;&lt;std_ou-usr4 formatted-value=&quot;OU_USR4&quot; value=&quot;OU_USR4&quot;/&gt;&lt;std_ou-usr5 formatted-value=&quot;OU_USR5&quot; value=&quot;OU_USR5&quot;/&gt;&lt;std_ou-usr6 formatted-value=&quot;OU_USR6&quot; value=&quot;OU_USR6&quot;/&gt;&lt;std_ou-usr9 formatted-value=&quot;OU_USR9&quot; value=&quot;OU_USR9&quot;/&gt;&lt;std_ou-startdatum formatted-value=&quot;OU_STARTDATUM&quot; value=&quot;OU_STARTDATUM&quot;/&gt;&lt;std_de-mentor-als-coach formatted-value=&quot;de mentor als coach&quot; value=&quot;de mentor als coach&quot;/&gt;&lt;std_autofinish value=&quot;0&quot;/&gt;&lt;std_autoprint value=&quot;0&quot;/&gt;&lt;std_showtab value=&quot;0&quot;/&gt;&lt;aanhef formatted-value=&quot;Geachte&amp;#160;heer/mevrouw&quot; output-value=&quot;Geachte&amp;#160;heer/mevrouw,&quot; value=&quot;1&quot;/&gt;&lt;groetregel formatted-value=&quot;Met vriendelijke groet&quot; output-value=&quot;Met vriendelijke groet,&quot; value=&quot;1&quot;/&gt;&lt;rubriek formatted-value=&quot;&amp;#160;&quot; value=&quot;1&quot;/&gt;&lt;merking formatted-value=&quot;&amp;#160;&quot; value=&quot;1&quot;/&gt;&lt;lst_aantbijlagen formatted-value=&quot;Geen&quot; value=&quot;Geen&quot;/&gt;&lt;euslogan-txt/&gt;&lt;lsttaal/&gt;&lt;documenttype formatted-value=&quot;Uitgaand&quot; value=&quot;Uitgaand&quot;/&gt;&lt;docstatus formatted-value=&quot;Informeel concept&quot; value=&quot;Informeel concept&quot;/&gt;&lt;doctype formatted-value=&quot;Brief&quot; value=&quot;Brief&quot;/&gt;&lt;_projectnaam formatted-value=&quot;Projectnaam&quot; value=&quot;Projectnaam&quot;/&gt;&lt;_contactpersoon formatted-value=&quot;Contactpersoon&quot; value=&quot;Contactpersoon&quot;/&gt;&lt;_datum formatted-value=&quot;Datum&quot; value=&quot;Datum&quot;/&gt;&lt;_onskenmerk formatted-value=&quot;Ons kenmerk\n&quot;/&gt;&lt;_onskenmerk-txt formatted-value=&quot;Ons kenmerk&quot; value=&quot;Ons kenmerk&quot;/&gt;&lt;_uwkenmerk formatted-value=&quot;Uw kenmerk&quot; value=&quot;Uw kenmerk&quot;/&gt;&lt;_onderwerp formatted-value=&quot;Onderwerp&quot; value=&quot;Onderwerp&quot;/&gt;&lt;_namensdeze formatted-value=&quot;Namens deze,&quot; value=&quot;Namens deze,&quot;/&gt;&lt;_pagina formatted-value=&quot;Pagina&quot; value=&quot;Pagina&quot;/&gt;&lt;_van formatted-value=&quot;van&quot; value=&quot;van&quot;/&gt;&lt;_bijlagen formatted-value=&quot;Bijlagen&quot; value=&quot;Bijlagen&quot;/&gt;&lt;_t formatted-value=&quot;T&amp;#160;&amp;#160;&quot; value=&quot;T&amp;#160;&amp;#160;&quot;/&gt;&lt;_f formatted-value=&quot;F&amp;#160;&amp;#160;&quot; value=&quot;F&amp;#160;&amp;#160;&quot;/&gt;&lt;_m formatted-value=&quot;M&amp;#160;&amp;#160;&quot; value=&quot;M&amp;#160;&amp;#160;&quot;/&gt;&lt;_i formatted-value=&quot;I&amp;#160;&amp;#160;&quot; value=&quot;I&amp;#160;&amp;#160;&quot;/&gt;&lt;_retouradres formatted-value=&quot;&amp;gt; Retouradres&quot; value=&quot;&amp;gt; Retouradres&quot;/&gt;&lt;_postbus formatted-value=&quot;Postbus&quot; value=&quot;Postbus&quot;/&gt;&lt;_kopieaan formatted-value=&quot;Kopie aan&quot; value=&quot;Kopie aan&quot;/&gt;&lt;_bijlagen-content formatted-value=&quot;Bijlage(n)&quot; value=&quot;Bijlage(n)&quot;/&gt;&lt;_bic formatted-value=&quot;BIC&quot; value=&quot;BIC&quot;/&gt;&lt;_iban formatted-value=&quot;IBAN&quot; value=&quot;IBAN&quot;/&gt;&lt;/brief&gt;&lt;/data&gt;"/>
    <w:docVar w:name="clausule" w:val="Bij beantwoording de datum en ons kenmerk vermelden. Wilt u slechts één zaak in uw brief behandelen."/>
  </w:docVars>
  <w:rsids>
    <w:rsidRoot w:val="00CA2BA4"/>
    <w:rsid w:val="000129A4"/>
    <w:rsid w:val="000161BB"/>
    <w:rsid w:val="000E4FC7"/>
    <w:rsid w:val="00190C76"/>
    <w:rsid w:val="001B5B02"/>
    <w:rsid w:val="00333D50"/>
    <w:rsid w:val="003E2E38"/>
    <w:rsid w:val="0040796D"/>
    <w:rsid w:val="00531E46"/>
    <w:rsid w:val="005B585C"/>
    <w:rsid w:val="00604C54"/>
    <w:rsid w:val="00624E1A"/>
    <w:rsid w:val="00652887"/>
    <w:rsid w:val="00666B4A"/>
    <w:rsid w:val="00690E82"/>
    <w:rsid w:val="00794445"/>
    <w:rsid w:val="007E6E2D"/>
    <w:rsid w:val="0080467D"/>
    <w:rsid w:val="00886794"/>
    <w:rsid w:val="0089073C"/>
    <w:rsid w:val="008A7B34"/>
    <w:rsid w:val="0098132F"/>
    <w:rsid w:val="009B09F2"/>
    <w:rsid w:val="00A17159"/>
    <w:rsid w:val="00AD1556"/>
    <w:rsid w:val="00B07A5A"/>
    <w:rsid w:val="00B2078A"/>
    <w:rsid w:val="00B46C81"/>
    <w:rsid w:val="00C22108"/>
    <w:rsid w:val="00CA2BA4"/>
    <w:rsid w:val="00CC3E4D"/>
    <w:rsid w:val="00D2034F"/>
    <w:rsid w:val="00D27160"/>
    <w:rsid w:val="00DD1C86"/>
    <w:rsid w:val="00E46F34"/>
    <w:rsid w:val="00F31C3F"/>
    <w:rsid w:val="00F5181C"/>
    <w:rsid w:val="00F60DEA"/>
    <w:rsid w:val="00F75106"/>
    <w:rsid w:val="00F956BF"/>
    <w:rsid w:val="00FB5D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style="mso-position-horizontal-relative:page;mso-position-vertical-relative:page" strokecolor="fuchsia">
      <v:stroke color="fuchsi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9B09F2"/>
    <w:pPr>
      <w:spacing w:line="240" w:lineRule="atLeast"/>
    </w:pPr>
    <w:rPr>
      <w:rFonts w:ascii="Verdana" w:hAnsi="Verdana"/>
      <w:sz w:val="18"/>
      <w:szCs w:val="24"/>
      <w:lang w:val="nl-NL" w:eastAsia="nl-NL"/>
    </w:rPr>
  </w:style>
  <w:style w:type="paragraph" w:styleId="Kop1">
    <w:name w:val="heading 1"/>
    <w:basedOn w:val="broodtekst"/>
    <w:next w:val="Standaard"/>
    <w:rsid w:val="00B46C81"/>
    <w:pPr>
      <w:keepNext/>
      <w:spacing w:before="240" w:after="60"/>
      <w:outlineLvl w:val="0"/>
    </w:pPr>
    <w:rPr>
      <w:rFonts w:cs="Arial"/>
      <w:b/>
      <w:bCs/>
      <w:kern w:val="32"/>
      <w:sz w:val="32"/>
      <w:szCs w:val="32"/>
    </w:rPr>
  </w:style>
  <w:style w:type="paragraph" w:styleId="Kop2">
    <w:name w:val="heading 2"/>
    <w:basedOn w:val="broodtekst"/>
    <w:next w:val="Standaard"/>
    <w:rsid w:val="00B46C81"/>
    <w:pPr>
      <w:keepNext/>
      <w:spacing w:before="240" w:after="60"/>
      <w:outlineLvl w:val="1"/>
    </w:pPr>
    <w:rPr>
      <w:rFonts w:cs="Arial"/>
      <w:b/>
      <w:bCs/>
      <w:i/>
      <w:iCs/>
      <w:sz w:val="28"/>
      <w:szCs w:val="28"/>
    </w:rPr>
  </w:style>
  <w:style w:type="paragraph" w:styleId="Kop3">
    <w:name w:val="heading 3"/>
    <w:basedOn w:val="broodtekst"/>
    <w:next w:val="Standaard"/>
    <w:rsid w:val="00B46C81"/>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roodtekst">
    <w:name w:val="broodtekst"/>
    <w:basedOn w:val="Standaard"/>
    <w:qFormat/>
    <w:rsid w:val="00B46C81"/>
    <w:pPr>
      <w:tabs>
        <w:tab w:val="left" w:pos="227"/>
        <w:tab w:val="left" w:pos="454"/>
        <w:tab w:val="left" w:pos="680"/>
      </w:tabs>
      <w:autoSpaceDE w:val="0"/>
      <w:autoSpaceDN w:val="0"/>
      <w:adjustRightInd w:val="0"/>
    </w:pPr>
    <w:rPr>
      <w:szCs w:val="18"/>
    </w:rPr>
  </w:style>
  <w:style w:type="paragraph" w:styleId="Koptekst">
    <w:name w:val="header"/>
    <w:basedOn w:val="broodtekst"/>
    <w:rsid w:val="00B46C81"/>
    <w:pPr>
      <w:tabs>
        <w:tab w:val="center" w:pos="4536"/>
        <w:tab w:val="right" w:pos="9072"/>
      </w:tabs>
    </w:pPr>
  </w:style>
  <w:style w:type="paragraph" w:styleId="Voettekst">
    <w:name w:val="footer"/>
    <w:basedOn w:val="broodtekst"/>
    <w:rsid w:val="00B46C81"/>
    <w:pPr>
      <w:tabs>
        <w:tab w:val="center" w:pos="4536"/>
        <w:tab w:val="right" w:pos="9072"/>
      </w:tabs>
    </w:pPr>
  </w:style>
  <w:style w:type="character" w:styleId="GevolgdeHyperlink">
    <w:name w:val="FollowedHyperlink"/>
    <w:basedOn w:val="Standaardalinea-lettertype"/>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jstopsomteken">
    <w:name w:val="List Bullet"/>
    <w:basedOn w:val="broodtekst"/>
    <w:rsid w:val="00B46C81"/>
    <w:pPr>
      <w:numPr>
        <w:numId w:val="1"/>
      </w:numPr>
    </w:pPr>
    <w:rPr>
      <w:noProof/>
    </w:rPr>
  </w:style>
  <w:style w:type="character" w:customStyle="1" w:styleId="Huisstijl-GegevenCharChar">
    <w:name w:val="Huisstijl-Gegeven Char Char"/>
    <w:basedOn w:val="Standaardalinea-lettertype"/>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Standaardalinea-lettertype"/>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jstopsomteken2">
    <w:name w:val="List Bullet 2"/>
    <w:basedOn w:val="broodtekst"/>
    <w:rsid w:val="00B46C81"/>
    <w:pPr>
      <w:numPr>
        <w:numId w:val="14"/>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Bijschrift">
    <w:name w:val="caption"/>
    <w:basedOn w:val="Standaard"/>
    <w:next w:val="Standaard"/>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inanummer">
    <w:name w:val="page number"/>
    <w:basedOn w:val="Standaardalinea-lettertype"/>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Standaardalinea-lettertype"/>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Geenlijst"/>
    <w:uiPriority w:val="99"/>
    <w:rsid w:val="00B07A5A"/>
    <w:pPr>
      <w:numPr>
        <w:numId w:val="34"/>
      </w:numPr>
    </w:pPr>
  </w:style>
  <w:style w:type="numbering" w:customStyle="1" w:styleId="list-cijfers">
    <w:name w:val="list-cijfers"/>
    <w:basedOn w:val="Geenlijst"/>
    <w:uiPriority w:val="99"/>
    <w:rsid w:val="00B07A5A"/>
    <w:pPr>
      <w:numPr>
        <w:numId w:val="35"/>
      </w:numPr>
    </w:pPr>
  </w:style>
  <w:style w:type="paragraph" w:customStyle="1" w:styleId="kop20">
    <w:name w:val="kop2"/>
    <w:basedOn w:val="Standaard"/>
    <w:rsid w:val="00B46C81"/>
  </w:style>
  <w:style w:type="paragraph" w:customStyle="1" w:styleId="kop30">
    <w:name w:val="kop3"/>
    <w:basedOn w:val="Standaard"/>
    <w:rsid w:val="00B46C81"/>
  </w:style>
  <w:style w:type="numbering" w:customStyle="1" w:styleId="list-kop">
    <w:name w:val="list-kop"/>
    <w:basedOn w:val="Geenlijst"/>
    <w:uiPriority w:val="99"/>
    <w:rsid w:val="00B07A5A"/>
    <w:pPr>
      <w:numPr>
        <w:numId w:val="31"/>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Standaard"/>
    <w:rsid w:val="00B07A5A"/>
  </w:style>
  <w:style w:type="paragraph" w:customStyle="1" w:styleId="lijst-nummer">
    <w:name w:val="lijst-nummer"/>
    <w:basedOn w:val="Standaard"/>
    <w:rsid w:val="00B07A5A"/>
  </w:style>
  <w:style w:type="paragraph" w:customStyle="1" w:styleId="opsom2justitie">
    <w:name w:val="opsom2_justitie"/>
    <w:basedOn w:val="Standaard"/>
    <w:rsid w:val="00B07A5A"/>
  </w:style>
  <w:style w:type="paragraph" w:customStyle="1" w:styleId="Lijst-nummer0">
    <w:name w:val="Lijst-nummer"/>
    <w:basedOn w:val="Standaard"/>
    <w:rsid w:val="00B07A5A"/>
  </w:style>
  <w:style w:type="paragraph" w:customStyle="1" w:styleId="lijst-alphabet">
    <w:name w:val="lijst-alphabet"/>
    <w:basedOn w:val="broodtekst"/>
    <w:next w:val="broodtekst"/>
    <w:rsid w:val="00B46C81"/>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Standaardalinea-lettertype"/>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Standaardalinea-lettertype"/>
    <w:rsid w:val="00B46C81"/>
    <w:rPr>
      <w:rFonts w:ascii="Verdana" w:hAnsi="Verdana"/>
      <w:b/>
      <w:position w:val="-9"/>
      <w:sz w:val="13"/>
    </w:rPr>
  </w:style>
  <w:style w:type="numbering" w:customStyle="1" w:styleId="list-letters">
    <w:name w:val="list-letters"/>
    <w:basedOn w:val="Geenlijst"/>
    <w:uiPriority w:val="99"/>
    <w:rsid w:val="00B07A5A"/>
    <w:pPr>
      <w:numPr>
        <w:numId w:val="37"/>
      </w:numPr>
    </w:pPr>
  </w:style>
  <w:style w:type="numbering" w:customStyle="1" w:styleId="list-streepjes">
    <w:name w:val="list-streepjes"/>
    <w:basedOn w:val="Geenlijst"/>
    <w:uiPriority w:val="99"/>
    <w:rsid w:val="00B07A5A"/>
    <w:pPr>
      <w:numPr>
        <w:numId w:val="38"/>
      </w:numPr>
    </w:pPr>
  </w:style>
  <w:style w:type="numbering" w:customStyle="1" w:styleId="list-vinkaan">
    <w:name w:val="list-vinkaan"/>
    <w:basedOn w:val="Geenlijst"/>
    <w:uiPriority w:val="99"/>
    <w:rsid w:val="00B07A5A"/>
    <w:pPr>
      <w:numPr>
        <w:numId w:val="39"/>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Voetnoottekst">
    <w:name w:val="footnote text"/>
    <w:basedOn w:val="Standaard"/>
    <w:semiHidden/>
    <w:rsid w:val="00B46C81"/>
    <w:rPr>
      <w:sz w:val="16"/>
      <w:szCs w:val="20"/>
    </w:rPr>
  </w:style>
  <w:style w:type="character" w:styleId="Voetnootmarkering">
    <w:name w:val="footnote reference"/>
    <w:basedOn w:val="Standaardalinea-lettertype"/>
    <w:semiHidden/>
    <w:rsid w:val="00B46C81"/>
    <w:rPr>
      <w:vertAlign w:val="superscript"/>
    </w:rPr>
  </w:style>
  <w:style w:type="numbering" w:customStyle="1" w:styleId="list-vinkuit">
    <w:name w:val="list-vinkuit"/>
    <w:basedOn w:val="Geenlijst"/>
    <w:uiPriority w:val="99"/>
    <w:rsid w:val="00B07A5A"/>
    <w:pPr>
      <w:numPr>
        <w:numId w:val="40"/>
      </w:numPr>
    </w:pPr>
  </w:style>
  <w:style w:type="paragraph" w:customStyle="1" w:styleId="opsomming-bolletjesjustitie">
    <w:name w:val="opsomming-bolletjes_justitie"/>
    <w:basedOn w:val="broodtekst"/>
    <w:uiPriority w:val="3"/>
    <w:qFormat/>
    <w:rsid w:val="00B07A5A"/>
    <w:pPr>
      <w:numPr>
        <w:numId w:val="41"/>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42"/>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43"/>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44"/>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45"/>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46"/>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Standaardalinea-lettertype"/>
    <w:uiPriority w:val="1"/>
    <w:rsid w:val="009B09F2"/>
    <w:rPr>
      <w:rFonts w:ascii="Verdana" w:hAnsi="Verdana"/>
      <w:b/>
      <w:i/>
      <w:sz w:val="18"/>
    </w:rPr>
  </w:style>
  <w:style w:type="table" w:styleId="Tabelraster">
    <w:name w:val="Table Grid"/>
    <w:basedOn w:val="Standaardtabel"/>
    <w:rsid w:val="00C2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 w:type="paragraph" w:styleId="Ballontekst">
    <w:name w:val="Balloon Text"/>
    <w:basedOn w:val="Standaard"/>
    <w:link w:val="BallontekstChar"/>
    <w:rsid w:val="00CA2BA4"/>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CA2BA4"/>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768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terkma\AppData\Roaming\B-ware\DocSys.Web\profiles\minjus\client\folders\brief-20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85624218863847BF3DE928AA84504F" ma:contentTypeVersion="0" ma:contentTypeDescription="Een nieuw document maken." ma:contentTypeScope="" ma:versionID="ba02c5ec75255697e81da45d922a5563">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819CB2-DB5A-47C0-B8BF-9316F2593EBB}">
  <ds:schemaRefs>
    <ds:schemaRef ds:uri="http://schemas.microsoft.com/sharepoint/v3/contenttype/forms"/>
  </ds:schemaRefs>
</ds:datastoreItem>
</file>

<file path=customXml/itemProps2.xml><?xml version="1.0" encoding="utf-8"?>
<ds:datastoreItem xmlns:ds="http://schemas.openxmlformats.org/officeDocument/2006/customXml" ds:itemID="{650DC629-B624-48B8-A52B-B48F40468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F3C4343-C113-4311-9B92-A8C175100CA6}">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brief-2010</Template>
  <TotalTime>0</TotalTime>
  <Pages>2</Pages>
  <Words>624</Words>
  <Characters>3436</Characters>
  <Application>Microsoft Office Word</Application>
  <DocSecurity>4</DocSecurity>
  <Lines>28</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Wijziging landenbeleid Russische Federatie</dc:subject>
  <dc:creator/>
  <cp:lastModifiedBy/>
  <cp:revision>1</cp:revision>
  <cp:lastPrinted>2017-08-30T11:50:00Z</cp:lastPrinted>
  <dcterms:created xsi:type="dcterms:W3CDTF">2017-08-31T08:28:00Z</dcterms:created>
  <dcterms:modified xsi:type="dcterms:W3CDTF">2017-08-31T08:28:00Z</dcterms:modified>
  <cp:category>Brief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touradres">
    <vt:lpwstr>&gt; Retouradres Postbus 20301 2500 EH  Den Haag</vt:lpwstr>
  </property>
  <property fmtid="{D5CDD505-2E9C-101B-9397-08002B2CF9AE}" pid="3" name="adres">
    <vt:lpwstr>Aan de Voorzitter van de Tweede Kamer der_x000d_Staten Generaal_x000d_Postbus 20018_x000d_2500 EA  Den Haag</vt:lpwstr>
  </property>
  <property fmtid="{D5CDD505-2E9C-101B-9397-08002B2CF9AE}" pid="4" name="datum">
    <vt:lpwstr>28 juli 2017</vt:lpwstr>
  </property>
  <property fmtid="{D5CDD505-2E9C-101B-9397-08002B2CF9AE}" pid="5" name="_datum">
    <vt:lpwstr>Datum</vt:lpwstr>
  </property>
  <property fmtid="{D5CDD505-2E9C-101B-9397-08002B2CF9AE}" pid="6" name="aanhef">
    <vt:lpwstr>Geachte heer/mevrouw,</vt:lpwstr>
  </property>
  <property fmtid="{D5CDD505-2E9C-101B-9397-08002B2CF9AE}" pid="7" name="onderwerp">
    <vt:lpwstr>Wijziging landenbeleid Russische Federatie</vt:lpwstr>
  </property>
  <property fmtid="{D5CDD505-2E9C-101B-9397-08002B2CF9AE}" pid="8" name="_onderwerp">
    <vt:lpwstr>Onderwerp</vt:lpwstr>
  </property>
  <property fmtid="{D5CDD505-2E9C-101B-9397-08002B2CF9AE}" pid="9" name="onskenmerk">
    <vt:lpwstr>2117993</vt:lpwstr>
  </property>
  <property fmtid="{D5CDD505-2E9C-101B-9397-08002B2CF9AE}" pid="10" name="_onskenmerk">
    <vt:lpwstr>Ons kenmerk_x000d_</vt:lpwstr>
  </property>
  <property fmtid="{D5CDD505-2E9C-101B-9397-08002B2CF9AE}" pid="11" name="groetregel">
    <vt:lpwstr>Met vriendelijke groet,</vt:lpwstr>
  </property>
  <property fmtid="{D5CDD505-2E9C-101B-9397-08002B2CF9AE}" pid="12" name="_pagina">
    <vt:lpwstr>Pagina</vt:lpwstr>
  </property>
  <property fmtid="{D5CDD505-2E9C-101B-9397-08002B2CF9AE}" pid="13" name="_van">
    <vt:lpwstr>van</vt:lpwstr>
  </property>
  <property fmtid="{D5CDD505-2E9C-101B-9397-08002B2CF9AE}" pid="14" name="_retouradres">
    <vt:lpwstr>&gt; Retouradres</vt:lpwstr>
  </property>
  <property fmtid="{D5CDD505-2E9C-101B-9397-08002B2CF9AE}" pid="15" name="referentiegegevens">
    <vt:lpwstr/>
  </property>
  <property fmtid="{D5CDD505-2E9C-101B-9397-08002B2CF9AE}" pid="16" name="companydoc">
    <vt:lpwstr>companydoc</vt:lpwstr>
  </property>
  <property fmtid="{D5CDD505-2E9C-101B-9397-08002B2CF9AE}" pid="17" name="LogoDenyAt_logogroot">
    <vt:lpwstr>2-</vt:lpwstr>
  </property>
  <property fmtid="{D5CDD505-2E9C-101B-9397-08002B2CF9AE}" pid="18" name="LogoDenyAt_logoklein">
    <vt:lpwstr>0-</vt:lpwstr>
  </property>
  <property fmtid="{D5CDD505-2E9C-101B-9397-08002B2CF9AE}" pid="19" name="taal">
    <vt:lpwstr>taal</vt:lpwstr>
  </property>
  <property fmtid="{D5CDD505-2E9C-101B-9397-08002B2CF9AE}" pid="20" name="ondertekening">
    <vt:lpwstr/>
  </property>
  <property fmtid="{D5CDD505-2E9C-101B-9397-08002B2CF9AE}" pid="21" name="rubricering">
    <vt:lpwstr/>
  </property>
  <property fmtid="{D5CDD505-2E9C-101B-9397-08002B2CF9AE}" pid="22" name="rubriceringvolg">
    <vt:lpwstr/>
  </property>
  <property fmtid="{D5CDD505-2E9C-101B-9397-08002B2CF9AE}" pid="23" name="directoraat">
    <vt:lpwstr>Directoraat-Generaal Vreemdelingenzaken</vt:lpwstr>
  </property>
  <property fmtid="{D5CDD505-2E9C-101B-9397-08002B2CF9AE}" pid="24" name="directoraatnaam">
    <vt:lpwstr>Directie Migratiebeleid</vt:lpwstr>
  </property>
  <property fmtid="{D5CDD505-2E9C-101B-9397-08002B2CF9AE}" pid="25" name="afdelingraised">
    <vt:lpwstr> </vt:lpwstr>
  </property>
  <property fmtid="{D5CDD505-2E9C-101B-9397-08002B2CF9AE}" pid="26" name="directoraatnaamvolg">
    <vt:lpwstr>Directie Migratiebeleid</vt:lpwstr>
  </property>
  <property fmtid="{D5CDD505-2E9C-101B-9397-08002B2CF9AE}" pid="27" name="onderdeelvolg">
    <vt:lpwstr/>
  </property>
  <property fmtid="{D5CDD505-2E9C-101B-9397-08002B2CF9AE}" pid="28" name="directieregel">
    <vt:lpwstr> _x000d_</vt:lpwstr>
  </property>
  <property fmtid="{D5CDD505-2E9C-101B-9397-08002B2CF9AE}" pid="29" name="directoraatvolg">
    <vt:lpwstr>Directoraat-Generaal Vreemdelingenzaken_x000d_</vt:lpwstr>
  </property>
  <property fmtid="{D5CDD505-2E9C-101B-9397-08002B2CF9AE}" pid="30" name="functie">
    <vt:lpwstr/>
  </property>
  <property fmtid="{D5CDD505-2E9C-101B-9397-08002B2CF9AE}" pid="31" name="woordmerk">
    <vt:lpwstr/>
  </property>
  <property fmtid="{D5CDD505-2E9C-101B-9397-08002B2CF9AE}" pid="32" name="aanhefdoc">
    <vt:lpwstr>_x000d_Geachte heer/mevrouw,_x000d_</vt:lpwstr>
  </property>
  <property fmtid="{D5CDD505-2E9C-101B-9397-08002B2CF9AE}" pid="33" name="kix">
    <vt:lpwstr/>
  </property>
  <property fmtid="{D5CDD505-2E9C-101B-9397-08002B2CF9AE}" pid="34" name="mailing-aan">
    <vt:lpwstr/>
  </property>
  <property fmtid="{D5CDD505-2E9C-101B-9397-08002B2CF9AE}" pid="35" name="minjuslint">
    <vt:lpwstr/>
  </property>
  <property fmtid="{D5CDD505-2E9C-101B-9397-08002B2CF9AE}" pid="36" name="std_LIMM-NAAM">
    <vt:lpwstr>LIMM_NAAM</vt:lpwstr>
  </property>
  <property fmtid="{D5CDD505-2E9C-101B-9397-08002B2CF9AE}" pid="37" name="std_LU-EIND-DATUM">
    <vt:lpwstr>LU_EIND_DATUM</vt:lpwstr>
  </property>
  <property fmtid="{D5CDD505-2E9C-101B-9397-08002B2CF9AE}" pid="38" name="std_LU-START-DATUM">
    <vt:lpwstr>LU_START_DATUM</vt:lpwstr>
  </property>
  <property fmtid="{D5CDD505-2E9C-101B-9397-08002B2CF9AE}" pid="39" name="std_LU-USR1">
    <vt:lpwstr>LU_USR1</vt:lpwstr>
  </property>
  <property fmtid="{D5CDD505-2E9C-101B-9397-08002B2CF9AE}" pid="40" name="std_LU-USR2">
    <vt:lpwstr>LU_USR2</vt:lpwstr>
  </property>
  <property fmtid="{D5CDD505-2E9C-101B-9397-08002B2CF9AE}" pid="41" name="std_OC-NAAM">
    <vt:lpwstr>OC_NAAM</vt:lpwstr>
  </property>
  <property fmtid="{D5CDD505-2E9C-101B-9397-08002B2CF9AE}" pid="42" name="std_OU-USR9">
    <vt:lpwstr>OU_USR9</vt:lpwstr>
  </property>
  <property fmtid="{D5CDD505-2E9C-101B-9397-08002B2CF9AE}" pid="43" name="std_OULO-NAAM1">
    <vt:lpwstr>OULO_NAAM1</vt:lpwstr>
  </property>
  <property fmtid="{D5CDD505-2E9C-101B-9397-08002B2CF9AE}" pid="44" name="std_OULO-NAAM2">
    <vt:lpwstr>OULO_NAAM2</vt:lpwstr>
  </property>
  <property fmtid="{D5CDD505-2E9C-101B-9397-08002B2CF9AE}" pid="45" name="std_OULO-TELEFOONNR">
    <vt:lpwstr>OULO_TELEFOONNR</vt:lpwstr>
  </property>
  <property fmtid="{D5CDD505-2E9C-101B-9397-08002B2CF9AE}" pid="46" name="std_OULO-VESTADRES">
    <vt:lpwstr>OULO_VESTADRES</vt:lpwstr>
  </property>
  <property fmtid="{D5CDD505-2E9C-101B-9397-08002B2CF9AE}" pid="47" name="std_OULO-VESTPLAATS">
    <vt:lpwstr>OULO_VESTPLAATS</vt:lpwstr>
  </property>
  <property fmtid="{D5CDD505-2E9C-101B-9397-08002B2CF9AE}" pid="48" name="std_GP-USR4">
    <vt:lpwstr>GP_USR4</vt:lpwstr>
  </property>
  <property fmtid="{D5CDD505-2E9C-101B-9397-08002B2CF9AE}" pid="49" name="std_LU-USR3">
    <vt:lpwstr>LU_USR3</vt:lpwstr>
  </property>
  <property fmtid="{D5CDD505-2E9C-101B-9397-08002B2CF9AE}" pid="50" name="std_LU-USR4">
    <vt:lpwstr>LU_USR4</vt:lpwstr>
  </property>
  <property fmtid="{D5CDD505-2E9C-101B-9397-08002B2CF9AE}" pid="51" name="std_LU-USR5">
    <vt:lpwstr>LU_USR5</vt:lpwstr>
  </property>
  <property fmtid="{D5CDD505-2E9C-101B-9397-08002B2CF9AE}" pid="52" name="std_BGP-ROEPNAAM">
    <vt:lpwstr>BGP_ROEPNAAM</vt:lpwstr>
  </property>
  <property fmtid="{D5CDD505-2E9C-101B-9397-08002B2CF9AE}" pid="53" name="std_BGP-ACHTERNAAM">
    <vt:lpwstr>BGP_ACHTERNAAM</vt:lpwstr>
  </property>
  <property fmtid="{D5CDD505-2E9C-101B-9397-08002B2CF9AE}" pid="54" name="std_BGP-TELEFOONDOORKIES">
    <vt:lpwstr>BGP_TELEFOONDOORKIES</vt:lpwstr>
  </property>
  <property fmtid="{D5CDD505-2E9C-101B-9397-08002B2CF9AE}" pid="55" name="std_BGP-EMAIL-ZAAK">
    <vt:lpwstr>BGP_EMAIL_ZAAK</vt:lpwstr>
  </property>
  <property fmtid="{D5CDD505-2E9C-101B-9397-08002B2CF9AE}" pid="56" name="std_OU-USR1">
    <vt:lpwstr>OU_USR1</vt:lpwstr>
  </property>
  <property fmtid="{D5CDD505-2E9C-101B-9397-08002B2CF9AE}" pid="57" name="std_OU-USR2">
    <vt:lpwstr>OU_USR2</vt:lpwstr>
  </property>
  <property fmtid="{D5CDD505-2E9C-101B-9397-08002B2CF9AE}" pid="58" name="std_OU-USR3">
    <vt:lpwstr>OU_USR3</vt:lpwstr>
  </property>
  <property fmtid="{D5CDD505-2E9C-101B-9397-08002B2CF9AE}" pid="59" name="std_OU-USR4">
    <vt:lpwstr>OU_USR4</vt:lpwstr>
  </property>
  <property fmtid="{D5CDD505-2E9C-101B-9397-08002B2CF9AE}" pid="60" name="std_OU-USR5">
    <vt:lpwstr>OU_USR5</vt:lpwstr>
  </property>
  <property fmtid="{D5CDD505-2E9C-101B-9397-08002B2CF9AE}" pid="61" name="std_GP-FUNCTIE">
    <vt:lpwstr>GP_FUNCTIE</vt:lpwstr>
  </property>
  <property fmtid="{D5CDD505-2E9C-101B-9397-08002B2CF9AE}" pid="62" name="std_GP-K5CALC-TAV">
    <vt:lpwstr>GP_K5CALC_TAV</vt:lpwstr>
  </property>
  <property fmtid="{D5CDD505-2E9C-101B-9397-08002B2CF9AE}" pid="63" name="std_LU-NAAM">
    <vt:lpwstr>LU_NAAM</vt:lpwstr>
  </property>
  <property fmtid="{D5CDD505-2E9C-101B-9397-08002B2CF9AE}" pid="64" name="std_OU-STARTDATUM">
    <vt:lpwstr>OU_STARTDATUM</vt:lpwstr>
  </property>
  <property fmtid="{D5CDD505-2E9C-101B-9397-08002B2CF9AE}" pid="65" name="std_de-mentor-als-coach">
    <vt:lpwstr>de mentor als coach</vt:lpwstr>
  </property>
  <property fmtid="{D5CDD505-2E9C-101B-9397-08002B2CF9AE}" pid="66" name="std_OU-USR6">
    <vt:lpwstr>OU_USR6</vt:lpwstr>
  </property>
  <property fmtid="{D5CDD505-2E9C-101B-9397-08002B2CF9AE}" pid="67" name="ContentTypeId">
    <vt:lpwstr>0x010100FF85624218863847BF3DE928AA84504F</vt:lpwstr>
  </property>
</Properties>
</file>